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1" w:rsidRDefault="004C0871" w:rsidP="00DE2AC5">
      <w:pPr>
        <w:pStyle w:val="BEnormal"/>
      </w:pPr>
      <w:bookmarkStart w:id="0" w:name="_GoBack"/>
    </w:p>
    <w:p w:rsidR="004C0871" w:rsidRDefault="004C0871" w:rsidP="00DE2AC5">
      <w:pPr>
        <w:pStyle w:val="BEnormal"/>
      </w:pPr>
    </w:p>
    <w:p w:rsidR="004C0871" w:rsidRDefault="004C0871" w:rsidP="00DE2AC5">
      <w:pPr>
        <w:pStyle w:val="BEnormal"/>
      </w:pPr>
    </w:p>
    <w:p w:rsidR="004C0871" w:rsidRDefault="004C0871" w:rsidP="00DE2AC5">
      <w:pPr>
        <w:pStyle w:val="BEnormal"/>
      </w:pPr>
    </w:p>
    <w:p w:rsidR="004C0871" w:rsidRDefault="004C0871" w:rsidP="00DE2AC5">
      <w:pPr>
        <w:pStyle w:val="BEnormal"/>
      </w:pPr>
    </w:p>
    <w:p w:rsidR="004C0871" w:rsidRDefault="004C0871" w:rsidP="00DE2AC5">
      <w:pPr>
        <w:pStyle w:val="BEnormal"/>
      </w:pPr>
    </w:p>
    <w:p w:rsidR="004C0871" w:rsidRDefault="004C0871" w:rsidP="00DE2AC5">
      <w:pPr>
        <w:pStyle w:val="BEnormal"/>
      </w:pPr>
    </w:p>
    <w:p w:rsidR="004C0871" w:rsidRPr="008605DD" w:rsidRDefault="004C0871" w:rsidP="007B032D">
      <w:pPr>
        <w:pStyle w:val="Lijstalinea"/>
        <w:jc w:val="right"/>
        <w:rPr>
          <w:sz w:val="48"/>
        </w:rPr>
      </w:pPr>
      <w:r w:rsidRPr="008605DD">
        <w:rPr>
          <w:b/>
          <w:sz w:val="48"/>
        </w:rPr>
        <w:t>CARNET DE BORD</w:t>
      </w:r>
    </w:p>
    <w:p w:rsidR="004C0871" w:rsidRPr="008605DD" w:rsidRDefault="004C0871" w:rsidP="007B032D">
      <w:pPr>
        <w:pStyle w:val="Lijstalinea"/>
        <w:jc w:val="right"/>
        <w:rPr>
          <w:sz w:val="48"/>
        </w:rPr>
      </w:pPr>
      <w:r w:rsidRPr="008605DD">
        <w:rPr>
          <w:b/>
          <w:sz w:val="48"/>
        </w:rPr>
        <w:t>S</w:t>
      </w:r>
      <w:r w:rsidR="002E6EDD" w:rsidRPr="008605DD">
        <w:rPr>
          <w:b/>
          <w:sz w:val="48"/>
        </w:rPr>
        <w:t>ystème de chauffage de type 1</w:t>
      </w:r>
    </w:p>
    <w:p w:rsidR="004C0871" w:rsidRPr="007B032D" w:rsidRDefault="004C0871" w:rsidP="007B032D">
      <w:pPr>
        <w:pStyle w:val="Lijstalinea"/>
        <w:jc w:val="right"/>
        <w:rPr>
          <w:sz w:val="44"/>
        </w:rPr>
      </w:pPr>
    </w:p>
    <w:p w:rsidR="004C0871" w:rsidRPr="007B032D" w:rsidRDefault="009334CF" w:rsidP="007B032D">
      <w:pPr>
        <w:pStyle w:val="Lijstalinea"/>
        <w:jc w:val="right"/>
        <w:rPr>
          <w:sz w:val="44"/>
        </w:rPr>
      </w:pPr>
      <w:r w:rsidRPr="007B032D">
        <w:rPr>
          <w:sz w:val="44"/>
        </w:rPr>
        <w:t>Bâtiment</w:t>
      </w:r>
      <w:r w:rsidR="004C0871" w:rsidRPr="007B032D">
        <w:rPr>
          <w:sz w:val="44"/>
        </w:rPr>
        <w:t> : ………………………</w:t>
      </w:r>
      <w:r w:rsidRPr="007B032D">
        <w:rPr>
          <w:sz w:val="44"/>
        </w:rPr>
        <w:t>……………….</w:t>
      </w:r>
    </w:p>
    <w:p w:rsidR="004C74D5" w:rsidRPr="007B032D" w:rsidRDefault="004C74D5" w:rsidP="007B032D">
      <w:pPr>
        <w:pStyle w:val="Lijstalinea"/>
        <w:jc w:val="right"/>
        <w:rPr>
          <w:sz w:val="44"/>
        </w:rPr>
      </w:pPr>
      <w:r w:rsidRPr="007B032D">
        <w:rPr>
          <w:sz w:val="44"/>
        </w:rPr>
        <w:t>Adresse : ……………………………………….</w:t>
      </w:r>
    </w:p>
    <w:p w:rsidR="004C74D5" w:rsidRPr="007B032D" w:rsidRDefault="004C74D5" w:rsidP="007B032D">
      <w:pPr>
        <w:pStyle w:val="Lijstalinea"/>
        <w:jc w:val="right"/>
        <w:rPr>
          <w:sz w:val="44"/>
        </w:rPr>
      </w:pPr>
      <w:r w:rsidRPr="007B032D">
        <w:rPr>
          <w:sz w:val="44"/>
        </w:rPr>
        <w:t>………… Bruxelles</w:t>
      </w:r>
    </w:p>
    <w:p w:rsidR="004C0871" w:rsidRDefault="004C0871" w:rsidP="008605DD">
      <w:pPr>
        <w:pStyle w:val="Lijstalinea"/>
        <w:jc w:val="right"/>
        <w:rPr>
          <w:rFonts w:ascii="Arial" w:hAnsi="Arial" w:cs="Arial"/>
          <w:caps/>
        </w:rPr>
      </w:pPr>
    </w:p>
    <w:p w:rsidR="004C0871" w:rsidRDefault="004C0871">
      <w:pPr>
        <w:spacing w:after="0" w:line="240" w:lineRule="auto"/>
        <w:rPr>
          <w:rFonts w:ascii="Arial" w:hAnsi="Arial" w:cs="Arial"/>
          <w:caps/>
        </w:rPr>
      </w:pPr>
    </w:p>
    <w:p w:rsidR="004C0871" w:rsidRDefault="004C0871">
      <w:pPr>
        <w:spacing w:after="0" w:line="240" w:lineRule="auto"/>
        <w:rPr>
          <w:rFonts w:ascii="Arial" w:hAnsi="Arial" w:cs="Arial"/>
          <w:caps/>
        </w:rPr>
      </w:pPr>
    </w:p>
    <w:p w:rsidR="004C0871" w:rsidRDefault="004C0871">
      <w:pPr>
        <w:spacing w:after="0" w:line="240" w:lineRule="auto"/>
        <w:rPr>
          <w:rFonts w:ascii="Arial" w:hAnsi="Arial" w:cs="Arial"/>
          <w:caps/>
        </w:rPr>
      </w:pPr>
    </w:p>
    <w:p w:rsidR="004C0871" w:rsidRDefault="004C0871">
      <w:pPr>
        <w:spacing w:after="0" w:line="240" w:lineRule="auto"/>
        <w:rPr>
          <w:rFonts w:ascii="Arial" w:hAnsi="Arial" w:cs="Arial"/>
          <w:caps/>
        </w:rPr>
      </w:pPr>
    </w:p>
    <w:p w:rsidR="004C0871" w:rsidRDefault="004C0871">
      <w:pPr>
        <w:spacing w:after="0" w:line="240" w:lineRule="auto"/>
        <w:rPr>
          <w:rFonts w:ascii="Arial" w:hAnsi="Arial" w:cs="Arial"/>
          <w:caps/>
        </w:rPr>
      </w:pPr>
    </w:p>
    <w:p w:rsidR="004C0871" w:rsidRDefault="004C0871">
      <w:pPr>
        <w:spacing w:after="0" w:line="240" w:lineRule="auto"/>
        <w:rPr>
          <w:rFonts w:ascii="Arial" w:hAnsi="Arial" w:cs="Arial"/>
          <w:caps/>
        </w:rPr>
      </w:pPr>
    </w:p>
    <w:p w:rsidR="004C0871" w:rsidRDefault="004C0871">
      <w:pPr>
        <w:spacing w:after="0" w:line="240" w:lineRule="auto"/>
        <w:rPr>
          <w:rFonts w:ascii="Arial" w:hAnsi="Arial" w:cs="Arial"/>
          <w:caps/>
        </w:rPr>
      </w:pPr>
    </w:p>
    <w:p w:rsidR="004C0871" w:rsidRDefault="004C0871">
      <w:pPr>
        <w:spacing w:after="0" w:line="240" w:lineRule="auto"/>
        <w:rPr>
          <w:rFonts w:ascii="Arial" w:hAnsi="Arial" w:cs="Arial"/>
          <w:caps/>
        </w:rPr>
      </w:pPr>
    </w:p>
    <w:p w:rsidR="004C0871" w:rsidRDefault="004C0871">
      <w:pPr>
        <w:spacing w:after="0" w:line="240" w:lineRule="auto"/>
        <w:rPr>
          <w:rFonts w:ascii="Arial" w:hAnsi="Arial" w:cs="Arial"/>
          <w:caps/>
        </w:rPr>
      </w:pPr>
    </w:p>
    <w:p w:rsidR="004C0871" w:rsidRDefault="004C0871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2E6EDD">
      <w:pPr>
        <w:spacing w:after="0" w:line="240" w:lineRule="auto"/>
        <w:rPr>
          <w:rFonts w:ascii="Arial" w:hAnsi="Arial" w:cs="Arial"/>
          <w:caps/>
        </w:rPr>
      </w:pPr>
    </w:p>
    <w:p w:rsidR="002E6EDD" w:rsidRDefault="00071E4C">
      <w:pPr>
        <w:spacing w:after="0" w:line="240" w:lineRule="auto"/>
        <w:rPr>
          <w:rFonts w:ascii="Arial" w:hAnsi="Arial" w:cs="Arial"/>
          <w:caps/>
        </w:rPr>
      </w:pPr>
      <w:r>
        <w:rPr>
          <w:noProof/>
          <w:lang w:eastAsia="fr-BE"/>
        </w:rPr>
        <w:drawing>
          <wp:anchor distT="0" distB="0" distL="114300" distR="114300" simplePos="0" relativeHeight="251758592" behindDoc="0" locked="0" layoutInCell="1" allowOverlap="1" wp14:anchorId="3EC1583C" wp14:editId="1A62D675">
            <wp:simplePos x="0" y="0"/>
            <wp:positionH relativeFrom="column">
              <wp:posOffset>3954145</wp:posOffset>
            </wp:positionH>
            <wp:positionV relativeFrom="paragraph">
              <wp:posOffset>43180</wp:posOffset>
            </wp:positionV>
            <wp:extent cx="2087880" cy="1060450"/>
            <wp:effectExtent l="0" t="0" r="7620" b="6350"/>
            <wp:wrapNone/>
            <wp:docPr id="5" name="Afbeelding 5" descr="K:\05_INFOCOM\01_INTERN_COM\04_COMMUNICATIONS\03_INTRANET\01_PAGES\05_DOCU_INTERNES\CHARTE_GRAPHIQUE\ILLU_FRNL_Log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5_INFOCOM\01_INTERN_COM\04_COMMUNICATIONS\03_INTRANET\01_PAGES\05_DOCU_INTERNES\CHARTE_GRAPHIQUE\ILLU_FRNL_Logo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CE9" w:rsidRDefault="00FD1CE9">
      <w:pPr>
        <w:spacing w:after="0" w:line="240" w:lineRule="auto"/>
        <w:rPr>
          <w:rFonts w:ascii="Arial" w:hAnsi="Arial" w:cs="Arial"/>
          <w:caps/>
        </w:rPr>
      </w:pPr>
    </w:p>
    <w:p w:rsidR="00FD1CE9" w:rsidRDefault="00FD1CE9">
      <w:pPr>
        <w:spacing w:after="0" w:line="240" w:lineRule="auto"/>
        <w:rPr>
          <w:rFonts w:ascii="Arial" w:hAnsi="Arial" w:cs="Arial"/>
          <w:caps/>
        </w:rPr>
      </w:pPr>
    </w:p>
    <w:p w:rsidR="007F2CFC" w:rsidRDefault="007F2CFC">
      <w:pPr>
        <w:spacing w:after="0" w:line="240" w:lineRule="auto"/>
        <w:rPr>
          <w:rFonts w:ascii="Arial" w:hAnsi="Arial" w:cs="Arial"/>
          <w:caps/>
        </w:rPr>
      </w:pPr>
    </w:p>
    <w:p w:rsidR="00DA4C55" w:rsidRDefault="00943DA3" w:rsidP="007B032D">
      <w:pPr>
        <w:pStyle w:val="BEtitresommaire"/>
        <w:tabs>
          <w:tab w:val="left" w:pos="10065"/>
        </w:tabs>
        <w:spacing w:after="0"/>
        <w:ind w:left="0" w:right="22"/>
        <w:rPr>
          <w:bCs/>
        </w:rPr>
      </w:pPr>
      <w:r>
        <w:rPr>
          <w:bCs/>
        </w:rPr>
        <w:br w:type="page"/>
      </w:r>
    </w:p>
    <w:p w:rsidR="00DA4C55" w:rsidRPr="00567C1C" w:rsidRDefault="00DA4C55" w:rsidP="007B032D">
      <w:pPr>
        <w:pStyle w:val="BEtitresommaire"/>
        <w:tabs>
          <w:tab w:val="left" w:pos="10065"/>
        </w:tabs>
        <w:spacing w:after="0"/>
        <w:ind w:left="0" w:right="22"/>
      </w:pPr>
      <w:r w:rsidRPr="00567C1C">
        <w:lastRenderedPageBreak/>
        <w:t>Conte</w:t>
      </w:r>
      <w:r>
        <w:t>XTE</w:t>
      </w:r>
    </w:p>
    <w:p w:rsidR="00DE2AC5" w:rsidRDefault="005270B0" w:rsidP="00DF53F9">
      <w:pPr>
        <w:spacing w:after="0"/>
        <w:jc w:val="both"/>
      </w:pPr>
      <w:r>
        <w:br/>
      </w:r>
      <w:r w:rsidR="00DE2AC5" w:rsidRPr="00CD5000">
        <w:t>Le carnet de bord est la base documentaire de "référence" des systèmes de chauffage.</w:t>
      </w:r>
    </w:p>
    <w:p w:rsidR="00DE2AC5" w:rsidRDefault="00DE2AC5" w:rsidP="00DF53F9">
      <w:pPr>
        <w:spacing w:after="0"/>
        <w:jc w:val="both"/>
      </w:pPr>
      <w:r>
        <w:t>La tenue d’un carnet de bord constitue une des exigences de la réglementation chauffage PEB en Région</w:t>
      </w:r>
      <w:r w:rsidR="00DF53F9">
        <w:t xml:space="preserve"> de</w:t>
      </w:r>
      <w:r>
        <w:t xml:space="preserve"> Bruxelles-Capitale. </w:t>
      </w:r>
    </w:p>
    <w:p w:rsidR="00DE2AC5" w:rsidRDefault="005270B0" w:rsidP="00DF53F9">
      <w:pPr>
        <w:spacing w:after="0"/>
        <w:jc w:val="both"/>
        <w:rPr>
          <w:rFonts w:cs="Arial"/>
        </w:rPr>
      </w:pPr>
      <w:r w:rsidRPr="00F34229">
        <w:rPr>
          <w:rFonts w:cs="Arial"/>
        </w:rPr>
        <w:t xml:space="preserve">Il est conservé, tenu à jour et mis à la disposition du propriétaire, </w:t>
      </w:r>
      <w:r w:rsidR="00DB678A" w:rsidRPr="00F34229">
        <w:rPr>
          <w:rFonts w:cs="Arial"/>
        </w:rPr>
        <w:t xml:space="preserve">le cas échéant </w:t>
      </w:r>
      <w:r w:rsidRPr="00F34229">
        <w:rPr>
          <w:rFonts w:cs="Arial"/>
        </w:rPr>
        <w:t>du titulaire ou déclarant du permis d’environnement et de tout professionnel qui intervient sur le système de chauffage</w:t>
      </w:r>
      <w:r w:rsidR="00DE2AC5" w:rsidRPr="00F34229">
        <w:rPr>
          <w:rFonts w:cs="Arial"/>
        </w:rPr>
        <w:t>.</w:t>
      </w:r>
    </w:p>
    <w:p w:rsidR="00DE2AC5" w:rsidRPr="00AF78BA" w:rsidRDefault="00DE2AC5" w:rsidP="00DF53F9">
      <w:pPr>
        <w:spacing w:after="0"/>
        <w:jc w:val="both"/>
        <w:rPr>
          <w:rFonts w:cs="Arial"/>
        </w:rPr>
      </w:pPr>
      <w:r w:rsidRPr="00AF78BA">
        <w:rPr>
          <w:rFonts w:cs="Arial"/>
        </w:rPr>
        <w:t xml:space="preserve">Le carnet de bord peut être tenu sous format papier, sous format informatique ou </w:t>
      </w:r>
      <w:r w:rsidR="00DF53F9">
        <w:rPr>
          <w:rFonts w:cs="Arial"/>
        </w:rPr>
        <w:t xml:space="preserve">sous </w:t>
      </w:r>
      <w:r w:rsidRPr="00AF78BA">
        <w:rPr>
          <w:rFonts w:cs="Arial"/>
        </w:rPr>
        <w:t>une combinaison des deux.</w:t>
      </w:r>
    </w:p>
    <w:p w:rsidR="003C3CB4" w:rsidRDefault="005F309D" w:rsidP="00DF53F9">
      <w:pPr>
        <w:pStyle w:val="BEtitresommaire"/>
        <w:tabs>
          <w:tab w:val="left" w:pos="10065"/>
        </w:tabs>
        <w:spacing w:after="0"/>
        <w:ind w:left="0" w:right="22"/>
        <w:jc w:val="both"/>
        <w:rPr>
          <w:rFonts w:ascii="Calibri" w:hAnsi="Calibri" w:cs="Arial"/>
          <w:caps w:val="0"/>
          <w:color w:val="auto"/>
          <w:sz w:val="22"/>
          <w:szCs w:val="22"/>
          <w:lang w:val="fr-BE" w:eastAsia="en-US"/>
        </w:rPr>
      </w:pPr>
      <w:r w:rsidRPr="00142F37">
        <w:rPr>
          <w:rFonts w:ascii="Calibri" w:hAnsi="Calibri" w:cs="Arial"/>
          <w:caps w:val="0"/>
          <w:color w:val="auto"/>
          <w:sz w:val="22"/>
          <w:szCs w:val="22"/>
          <w:lang w:val="fr-BE" w:eastAsia="en-US"/>
        </w:rPr>
        <w:t xml:space="preserve">Si tous les documents qui constituent le carnet de bord ne sont pas joints physiquement l’un à </w:t>
      </w:r>
      <w:r w:rsidR="00DF53F9">
        <w:rPr>
          <w:rFonts w:ascii="Calibri" w:hAnsi="Calibri" w:cs="Arial"/>
          <w:caps w:val="0"/>
          <w:color w:val="auto"/>
          <w:sz w:val="22"/>
          <w:szCs w:val="22"/>
          <w:lang w:val="fr-BE" w:eastAsia="en-US"/>
        </w:rPr>
        <w:t>l</w:t>
      </w:r>
      <w:r w:rsidRPr="00142F37">
        <w:rPr>
          <w:rFonts w:ascii="Calibri" w:hAnsi="Calibri" w:cs="Arial"/>
          <w:caps w:val="0"/>
          <w:color w:val="auto"/>
          <w:sz w:val="22"/>
          <w:szCs w:val="22"/>
          <w:lang w:val="fr-BE" w:eastAsia="en-US"/>
        </w:rPr>
        <w:t>’autre ou enregistrés au sein d’un même répertoire informatique, un tableau est établi en reprenant les liens informatiques qui donnent accès à chaque document ou les lieux de classement de chaque document.</w:t>
      </w:r>
    </w:p>
    <w:p w:rsidR="005F309D" w:rsidRPr="008605DD" w:rsidRDefault="005F309D" w:rsidP="007B032D">
      <w:pPr>
        <w:pStyle w:val="BEtitresommaire"/>
        <w:tabs>
          <w:tab w:val="left" w:pos="10065"/>
        </w:tabs>
        <w:spacing w:after="0"/>
        <w:ind w:left="0" w:right="22"/>
        <w:rPr>
          <w:bCs/>
          <w:lang w:val="fr-BE"/>
        </w:rPr>
      </w:pPr>
    </w:p>
    <w:p w:rsidR="00317AF7" w:rsidRPr="00567C1C" w:rsidRDefault="00317AF7" w:rsidP="007B032D">
      <w:pPr>
        <w:pStyle w:val="BEtitresommaire"/>
        <w:tabs>
          <w:tab w:val="left" w:pos="10065"/>
        </w:tabs>
        <w:spacing w:after="0"/>
        <w:ind w:left="0" w:right="22"/>
      </w:pPr>
      <w:r w:rsidRPr="00567C1C">
        <w:t>Contenu</w:t>
      </w:r>
    </w:p>
    <w:p w:rsidR="00DE2AC5" w:rsidRDefault="005270B0" w:rsidP="00C63276">
      <w:pPr>
        <w:jc w:val="both"/>
      </w:pPr>
      <w:r>
        <w:br/>
      </w:r>
      <w:r w:rsidR="00DE2AC5" w:rsidRPr="00BF52C5">
        <w:t>Le contenu minimal du carnet de bord des systèmes de chauffage est défini par la réglementation chauffage PEB</w:t>
      </w:r>
      <w:r w:rsidR="00DE2AC5">
        <w:rPr>
          <w:rStyle w:val="Voetnootmarkering"/>
          <w:rFonts w:eastAsia="Calibri"/>
        </w:rPr>
        <w:footnoteReference w:id="1"/>
      </w:r>
      <w:r w:rsidR="00DE2AC5">
        <w:t>.</w:t>
      </w:r>
    </w:p>
    <w:p w:rsidR="00DE2AC5" w:rsidRPr="00120E9B" w:rsidRDefault="00DE2AC5" w:rsidP="00C63276">
      <w:pPr>
        <w:jc w:val="both"/>
      </w:pPr>
      <w:r w:rsidRPr="00120E9B">
        <w:t xml:space="preserve">Pour les systèmes existant avant </w:t>
      </w:r>
      <w:r>
        <w:t xml:space="preserve">le </w:t>
      </w:r>
      <w:r w:rsidR="00DF53F9">
        <w:t>0</w:t>
      </w:r>
      <w:r>
        <w:t>1/01/2019,</w:t>
      </w:r>
      <w:r w:rsidRPr="00120E9B">
        <w:t xml:space="preserve"> le carnet de bord devra reprendre</w:t>
      </w:r>
      <w:r w:rsidR="00DF53F9">
        <w:t xml:space="preserve"> :</w:t>
      </w:r>
    </w:p>
    <w:p w:rsidR="00DE2AC5" w:rsidRPr="00120E9B" w:rsidRDefault="00DE2AC5" w:rsidP="00C63276">
      <w:pPr>
        <w:pStyle w:val="Lijstalinea"/>
        <w:numPr>
          <w:ilvl w:val="0"/>
          <w:numId w:val="35"/>
        </w:numPr>
        <w:spacing w:after="0" w:line="240" w:lineRule="auto"/>
        <w:contextualSpacing w:val="0"/>
        <w:jc w:val="both"/>
      </w:pPr>
      <w:r w:rsidRPr="00120E9B">
        <w:t>parmi les informations spécifiées dans le contenu minimal du carnet de bord, les informations disponibles à cette date ;</w:t>
      </w:r>
    </w:p>
    <w:p w:rsidR="00DE2AC5" w:rsidRPr="00120E9B" w:rsidRDefault="00DE2AC5" w:rsidP="00C63276">
      <w:pPr>
        <w:pStyle w:val="Lijstalinea"/>
        <w:numPr>
          <w:ilvl w:val="0"/>
          <w:numId w:val="35"/>
        </w:numPr>
        <w:spacing w:after="0" w:line="240" w:lineRule="auto"/>
        <w:contextualSpacing w:val="0"/>
        <w:jc w:val="both"/>
      </w:pPr>
      <w:r w:rsidRPr="00120E9B">
        <w:t>les informations relatives aux parties modifiées ou renouvelées après cette date.</w:t>
      </w:r>
    </w:p>
    <w:p w:rsidR="009201AA" w:rsidRDefault="009201AA">
      <w:pPr>
        <w:pStyle w:val="BEnormalcorpstxt"/>
        <w:tabs>
          <w:tab w:val="left" w:pos="10065"/>
        </w:tabs>
        <w:ind w:left="0" w:right="22"/>
        <w:rPr>
          <w:lang w:val="fr-BE"/>
        </w:rPr>
      </w:pPr>
    </w:p>
    <w:p w:rsidR="00317AF7" w:rsidRPr="00B521FD" w:rsidRDefault="00317AF7" w:rsidP="007B032D">
      <w:pPr>
        <w:pStyle w:val="BEtitresommaire"/>
        <w:tabs>
          <w:tab w:val="left" w:pos="10065"/>
        </w:tabs>
        <w:spacing w:after="0"/>
        <w:ind w:left="0" w:right="22"/>
      </w:pPr>
      <w:r w:rsidRPr="00B521FD">
        <w:t>Public-cible</w:t>
      </w:r>
    </w:p>
    <w:p w:rsidR="00F75BF4" w:rsidRDefault="005270B0" w:rsidP="00F75BF4">
      <w:pPr>
        <w:jc w:val="both"/>
      </w:pPr>
      <w:r>
        <w:rPr>
          <w:strike/>
        </w:rPr>
        <w:br/>
      </w:r>
      <w:r w:rsidR="00991BCF">
        <w:t xml:space="preserve">Ce modèle de </w:t>
      </w:r>
      <w:r w:rsidR="00DB678A">
        <w:t xml:space="preserve"> carnet de bord est </w:t>
      </w:r>
      <w:r w:rsidR="00BF51DF">
        <w:t>réalisé à l’intention :</w:t>
      </w:r>
    </w:p>
    <w:p w:rsidR="00BF51DF" w:rsidRDefault="00991BCF" w:rsidP="00BF51DF">
      <w:pPr>
        <w:pStyle w:val="Lijstalinea"/>
        <w:numPr>
          <w:ilvl w:val="0"/>
          <w:numId w:val="90"/>
        </w:numPr>
        <w:spacing w:after="0" w:line="240" w:lineRule="auto"/>
        <w:jc w:val="both"/>
      </w:pPr>
      <w:r>
        <w:t>des</w:t>
      </w:r>
      <w:r w:rsidR="007E68F3">
        <w:t xml:space="preserve"> </w:t>
      </w:r>
      <w:r w:rsidR="00F75BF4" w:rsidRPr="0012569D">
        <w:t>propriétaire</w:t>
      </w:r>
      <w:r>
        <w:t>s</w:t>
      </w:r>
      <w:r w:rsidR="00BF51DF">
        <w:t>,</w:t>
      </w:r>
      <w:r w:rsidR="00F75BF4" w:rsidRPr="0012569D">
        <w:t xml:space="preserve"> </w:t>
      </w:r>
      <w:r w:rsidR="00DB678A">
        <w:t>le cas échéant,</w:t>
      </w:r>
      <w:r w:rsidR="007E68F3">
        <w:t xml:space="preserve"> </w:t>
      </w:r>
      <w:r>
        <w:t>des</w:t>
      </w:r>
      <w:r w:rsidR="00DB678A">
        <w:t xml:space="preserve"> </w:t>
      </w:r>
      <w:r w:rsidR="00F75BF4" w:rsidRPr="0012569D">
        <w:t>titulaire</w:t>
      </w:r>
      <w:r>
        <w:t>s</w:t>
      </w:r>
      <w:r w:rsidR="00F75BF4" w:rsidRPr="0012569D">
        <w:t xml:space="preserve"> </w:t>
      </w:r>
      <w:r w:rsidR="00BF51DF">
        <w:t>ou déclarant</w:t>
      </w:r>
      <w:r>
        <w:t>s</w:t>
      </w:r>
      <w:r w:rsidR="00BF51DF">
        <w:t xml:space="preserve"> </w:t>
      </w:r>
      <w:r w:rsidR="00F75BF4" w:rsidRPr="0012569D">
        <w:t>du permis d’environnement</w:t>
      </w:r>
      <w:r w:rsidR="00D119DC">
        <w:t>;</w:t>
      </w:r>
    </w:p>
    <w:p w:rsidR="00BF51DF" w:rsidRDefault="00BF51DF" w:rsidP="00BF51DF">
      <w:pPr>
        <w:pStyle w:val="Lijstalinea"/>
        <w:numPr>
          <w:ilvl w:val="0"/>
          <w:numId w:val="90"/>
        </w:numPr>
        <w:spacing w:after="0" w:line="240" w:lineRule="auto"/>
        <w:jc w:val="both"/>
      </w:pPr>
      <w:r>
        <w:t xml:space="preserve">des </w:t>
      </w:r>
      <w:r w:rsidR="00F75BF4" w:rsidRPr="0012569D">
        <w:t>gestionnaires d’immeubles</w:t>
      </w:r>
      <w:r>
        <w:t xml:space="preserve"> et des</w:t>
      </w:r>
      <w:r w:rsidR="00F75BF4" w:rsidRPr="0012569D">
        <w:t xml:space="preserve"> bureaux d’études</w:t>
      </w:r>
      <w:r w:rsidR="00D119DC">
        <w:t>;</w:t>
      </w:r>
    </w:p>
    <w:p w:rsidR="00F75BF4" w:rsidRDefault="00BF51DF" w:rsidP="00BF51DF">
      <w:pPr>
        <w:pStyle w:val="Lijstalinea"/>
        <w:numPr>
          <w:ilvl w:val="0"/>
          <w:numId w:val="90"/>
        </w:numPr>
        <w:spacing w:after="0" w:line="240" w:lineRule="auto"/>
        <w:jc w:val="both"/>
      </w:pPr>
      <w:r>
        <w:t>et des professionnels du secteur du chauffage</w:t>
      </w:r>
      <w:r w:rsidR="00D119DC">
        <w:t>.</w:t>
      </w:r>
    </w:p>
    <w:p w:rsidR="004A13DA" w:rsidRDefault="004A13DA">
      <w:pPr>
        <w:spacing w:after="0" w:line="240" w:lineRule="auto"/>
      </w:pPr>
      <w:r>
        <w:br w:type="page"/>
      </w:r>
    </w:p>
    <w:p w:rsidR="009841E8" w:rsidRDefault="00C31048" w:rsidP="007B032D">
      <w:pPr>
        <w:pStyle w:val="BETitreNiveau1"/>
        <w:tabs>
          <w:tab w:val="left" w:pos="10065"/>
        </w:tabs>
        <w:spacing w:after="0"/>
        <w:ind w:left="0" w:right="23"/>
        <w:jc w:val="center"/>
        <w:rPr>
          <w:bCs/>
        </w:rPr>
      </w:pPr>
      <w:r>
        <w:rPr>
          <w:bCs/>
        </w:rPr>
        <w:lastRenderedPageBreak/>
        <w:t>CARNET DE BORD –</w:t>
      </w:r>
      <w:r w:rsidR="006051D0">
        <w:rPr>
          <w:bCs/>
        </w:rPr>
        <w:t xml:space="preserve"> système de chauffage de type 1</w:t>
      </w:r>
    </w:p>
    <w:p w:rsidR="00DE2AC5" w:rsidRDefault="00DE2AC5" w:rsidP="007B032D">
      <w:pPr>
        <w:pStyle w:val="BETitreNiveau1"/>
        <w:tabs>
          <w:tab w:val="left" w:pos="10065"/>
        </w:tabs>
        <w:spacing w:after="0"/>
        <w:ind w:left="0" w:right="23"/>
        <w:jc w:val="center"/>
        <w:rPr>
          <w:bCs/>
        </w:rPr>
      </w:pPr>
    </w:p>
    <w:p w:rsidR="00AC4D1D" w:rsidRDefault="00AC4D1D" w:rsidP="007B032D">
      <w:pPr>
        <w:pStyle w:val="BETitreNiveau1"/>
        <w:tabs>
          <w:tab w:val="left" w:pos="10065"/>
        </w:tabs>
        <w:spacing w:after="0"/>
        <w:ind w:left="0" w:right="23"/>
        <w:jc w:val="center"/>
        <w:rPr>
          <w:bCs/>
        </w:rPr>
      </w:pPr>
    </w:p>
    <w:p w:rsidR="00AC4D1D" w:rsidRDefault="00AC4D1D" w:rsidP="007B032D">
      <w:pPr>
        <w:pStyle w:val="BETitreNiveau1"/>
        <w:tabs>
          <w:tab w:val="left" w:pos="10065"/>
        </w:tabs>
        <w:spacing w:after="0"/>
        <w:ind w:left="0" w:right="23"/>
        <w:jc w:val="center"/>
        <w:rPr>
          <w:bCs/>
        </w:rPr>
      </w:pPr>
    </w:p>
    <w:p w:rsidR="009841E8" w:rsidRDefault="00C31048" w:rsidP="007B032D">
      <w:pPr>
        <w:pStyle w:val="BETitreNiveau1"/>
        <w:tabs>
          <w:tab w:val="left" w:pos="10065"/>
        </w:tabs>
        <w:spacing w:after="0"/>
        <w:ind w:left="0" w:right="23"/>
        <w:rPr>
          <w:bCs/>
        </w:rPr>
      </w:pPr>
      <w:r>
        <w:rPr>
          <w:bCs/>
        </w:rPr>
        <w:t>TABLE DES mATIERES</w:t>
      </w:r>
    </w:p>
    <w:sdt>
      <w:sdtPr>
        <w:rPr>
          <w:rFonts w:asciiTheme="minorHAnsi" w:hAnsiTheme="minorHAnsi"/>
          <w:b w:val="0"/>
          <w:bCs w:val="0"/>
          <w:caps w:val="0"/>
          <w:sz w:val="22"/>
          <w:szCs w:val="22"/>
          <w:lang w:val="nl-NL"/>
        </w:rPr>
        <w:id w:val="1814211122"/>
        <w:docPartObj>
          <w:docPartGallery w:val="Table of Contents"/>
          <w:docPartUnique/>
        </w:docPartObj>
      </w:sdtPr>
      <w:sdtEndPr>
        <w:rPr>
          <w:rFonts w:ascii="Calibri" w:hAnsi="Calibri"/>
        </w:rPr>
      </w:sdtEndPr>
      <w:sdtContent>
        <w:p w:rsidR="00C5518A" w:rsidRPr="00C5518A" w:rsidRDefault="00240A2D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BE"/>
            </w:rPr>
          </w:pPr>
          <w:r w:rsidRPr="008605DD">
            <w:rPr>
              <w:rFonts w:asciiTheme="minorHAnsi" w:hAnsiTheme="minorHAnsi"/>
            </w:rPr>
            <w:fldChar w:fldCharType="begin"/>
          </w:r>
          <w:r w:rsidRPr="008605DD">
            <w:rPr>
              <w:rFonts w:asciiTheme="minorHAnsi" w:hAnsiTheme="minorHAnsi"/>
            </w:rPr>
            <w:instrText xml:space="preserve"> TOC \o "1-3" \h \z \u </w:instrText>
          </w:r>
          <w:r w:rsidRPr="008605DD">
            <w:rPr>
              <w:rFonts w:asciiTheme="minorHAnsi" w:hAnsiTheme="minorHAnsi"/>
            </w:rPr>
            <w:fldChar w:fldCharType="separate"/>
          </w:r>
          <w:hyperlink w:anchor="_Toc534375678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1.</w:t>
            </w:r>
            <w:r w:rsidR="00C5518A" w:rsidRPr="00C5518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fr-BE"/>
              </w:rPr>
              <w:tab/>
            </w:r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Liste des principaux contacts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_Toc534375678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1321DE">
              <w:rPr>
                <w:rFonts w:asciiTheme="minorHAnsi" w:hAnsiTheme="minorHAnsi"/>
                <w:noProof/>
                <w:webHidden/>
              </w:rPr>
              <w:t>4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79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Services de secours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_Toc534375679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4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80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Unité PEB où se trouve la (les) chaudière(s) ou le chauffe-eau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_Toc534375680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4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81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Propriétaire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_Toc534375681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4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82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Titulaire ou déclarant du permis d’environnement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_Toc534375682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4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83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Personne de contact pour accéder à la chaufferie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_Toc534375683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4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84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Professionnels agréés/sociétés de maintenance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_Toc534375684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4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85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Installateur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_Toc534375685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4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86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Fournisseur(s) d’énergie et d’eau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_Toc534375686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4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BE"/>
            </w:rPr>
          </w:pPr>
          <w:hyperlink w:anchor="_Toc534375687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2.</w:t>
            </w:r>
            <w:r w:rsidR="00C5518A" w:rsidRPr="00C5518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fr-BE"/>
              </w:rPr>
              <w:tab/>
            </w:r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Description générale des installations techniques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_Toc534375687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7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88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Description générale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_Toc534375688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7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89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Fonctionnement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_Toc534375689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7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90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Schémas de principe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_Toc534375690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7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BE"/>
            </w:rPr>
          </w:pPr>
          <w:hyperlink w:anchor="_Toc534375691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3.</w:t>
            </w:r>
            <w:r w:rsidR="00C5518A" w:rsidRPr="00C5518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fr-BE"/>
              </w:rPr>
              <w:tab/>
            </w:r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Note de dimensionnement : détermination de la puissance des chaudières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_Toc534375691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8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BE"/>
            </w:rPr>
          </w:pPr>
          <w:hyperlink w:anchor="_Toc534375692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4.</w:t>
            </w:r>
            <w:r w:rsidR="00C5518A" w:rsidRPr="00C5518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fr-BE"/>
              </w:rPr>
              <w:tab/>
            </w:r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Documentation technique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_Toc534375692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9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93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Fiches techniques, notices d’utilisation, de montage, de fonctionnement et d’entretien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_Toc534375693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9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BE"/>
            </w:rPr>
          </w:pPr>
          <w:hyperlink w:anchor="_Toc534375694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5.</w:t>
            </w:r>
            <w:r w:rsidR="00C5518A" w:rsidRPr="00C5518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fr-BE"/>
              </w:rPr>
              <w:tab/>
            </w:r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Feuille de route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_Toc534375694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10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BE"/>
            </w:rPr>
          </w:pPr>
          <w:hyperlink w:anchor="_Toc534375695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6.</w:t>
            </w:r>
            <w:r w:rsidR="00C5518A" w:rsidRPr="00C5518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fr-BE"/>
              </w:rPr>
              <w:tab/>
            </w:r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Rapports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_Toc534375695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11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96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Rapports de mise en service et paramètres de mise en service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_Toc534375696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11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97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Rapports d’entretien et d’intervention sur le système de chauffage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_Toc534375697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11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98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Attestations de réception PEB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_Toc534375698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11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699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Attestations de contrôle périodique PEB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_Toc534375699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11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fr-BE"/>
            </w:rPr>
          </w:pPr>
          <w:hyperlink w:anchor="_Toc534375700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Rapports de diagnostics PEB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_Toc534375700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11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BE"/>
            </w:rPr>
          </w:pPr>
          <w:hyperlink w:anchor="_Toc534375701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7.</w:t>
            </w:r>
            <w:r w:rsidR="00C5518A" w:rsidRPr="00C5518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fr-BE"/>
              </w:rPr>
              <w:tab/>
            </w:r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Copies des factures de combustible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_Toc534375701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12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5518A" w:rsidRPr="00C5518A" w:rsidRDefault="001321DE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BE"/>
            </w:rPr>
          </w:pPr>
          <w:hyperlink w:anchor="_Toc534375702" w:history="1"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8.</w:t>
            </w:r>
            <w:r w:rsidR="00C5518A" w:rsidRPr="00C5518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fr-BE"/>
              </w:rPr>
              <w:tab/>
            </w:r>
            <w:r w:rsidR="00C5518A" w:rsidRPr="00C5518A">
              <w:rPr>
                <w:rStyle w:val="Hyperlink"/>
                <w:rFonts w:asciiTheme="minorHAnsi" w:eastAsia="Calibri" w:hAnsiTheme="minorHAnsi"/>
                <w:noProof/>
              </w:rPr>
              <w:t>Copie de requête de dérogation et décision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tab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instrText xml:space="preserve"> PAGEREF _Toc534375702 \h </w:instrText>
            </w:r>
            <w:r w:rsidR="00C5518A" w:rsidRPr="00C5518A">
              <w:rPr>
                <w:rFonts w:asciiTheme="minorHAnsi" w:hAnsiTheme="minorHAnsi"/>
                <w:noProof/>
                <w:webHidden/>
              </w:rPr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13</w:t>
            </w:r>
            <w:r w:rsidR="00C5518A" w:rsidRPr="00C5518A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240A2D" w:rsidRDefault="00240A2D">
          <w:r w:rsidRPr="008605DD">
            <w:rPr>
              <w:rFonts w:asciiTheme="minorHAnsi" w:hAnsiTheme="minorHAnsi"/>
              <w:b/>
              <w:bCs/>
              <w:lang w:val="nl-NL"/>
            </w:rPr>
            <w:fldChar w:fldCharType="end"/>
          </w:r>
        </w:p>
      </w:sdtContent>
    </w:sdt>
    <w:p w:rsidR="004A13DA" w:rsidRDefault="004A13DA">
      <w:pPr>
        <w:spacing w:after="0" w:line="240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  <w:lang w:eastAsia="fr-BE"/>
        </w:rPr>
      </w:pPr>
      <w:r>
        <w:rPr>
          <w:bCs/>
        </w:rPr>
        <w:br w:type="page"/>
      </w:r>
    </w:p>
    <w:p w:rsidR="00D73F1C" w:rsidRPr="008605DD" w:rsidRDefault="00FD6341" w:rsidP="008605DD">
      <w:pPr>
        <w:spacing w:after="0"/>
        <w:rPr>
          <w:rFonts w:eastAsia="Calibri"/>
          <w:sz w:val="48"/>
          <w:szCs w:val="48"/>
          <w:lang w:val="fr-FR" w:eastAsia="fr-FR"/>
        </w:rPr>
      </w:pPr>
      <w:r>
        <w:rPr>
          <w:b/>
          <w:bCs/>
          <w:noProof/>
          <w:color w:val="E36C0A" w:themeColor="accent6" w:themeShade="BF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AA091D" wp14:editId="4F2C471F">
                <wp:simplePos x="0" y="0"/>
                <wp:positionH relativeFrom="margin">
                  <wp:posOffset>5796915</wp:posOffset>
                </wp:positionH>
                <wp:positionV relativeFrom="margin">
                  <wp:posOffset>338455</wp:posOffset>
                </wp:positionV>
                <wp:extent cx="909320" cy="868680"/>
                <wp:effectExtent l="19050" t="0" r="24130" b="26670"/>
                <wp:wrapNone/>
                <wp:docPr id="7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9320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A3" w:rsidRPr="00B61BEF" w:rsidRDefault="00704AA3" w:rsidP="00704AA3">
                            <w:pPr>
                              <w:pStyle w:val="TabName"/>
                              <w:rPr>
                                <w:color w:val="auto"/>
                              </w:rPr>
                            </w:pPr>
                            <w:r w:rsidRPr="00B61BEF">
                              <w:rPr>
                                <w:color w:val="auto"/>
                                <w:lang w:val="fr-FR"/>
                              </w:rPr>
                              <w:t>Onglet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12" o:spid="_x0000_s1026" type="#_x0000_t15" style="position:absolute;margin-left:456.45pt;margin-top:26.65pt;width:71.6pt;height:68.4pt;rotation:180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" adj="13542" fillcolor="#95b3d7 [1940]" strokecolor="black [3213]" strokeweight=".25pt">
                <v:textbox style="layout-flow:vertical">
                  <w:txbxContent>
                    <w:p w:rsidR="00704AA3" w:rsidRPr="00B61BEF" w:rsidRDefault="00704AA3" w:rsidP="00704AA3">
                      <w:pPr>
                        <w:pStyle w:val="TabName"/>
                        <w:rPr>
                          <w:color w:val="auto"/>
                        </w:rPr>
                      </w:pPr>
                      <w:r w:rsidRPr="00B61BEF">
                        <w:rPr>
                          <w:color w:val="auto"/>
                          <w:lang w:val="fr-FR"/>
                        </w:rPr>
                        <w:t>Onglet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73F1C" w:rsidRPr="008605DD" w:rsidRDefault="00D73F1C" w:rsidP="008605DD">
      <w:pPr>
        <w:spacing w:after="0"/>
        <w:rPr>
          <w:rFonts w:eastAsia="Calibri"/>
          <w:sz w:val="48"/>
          <w:szCs w:val="48"/>
          <w:lang w:val="fr-FR" w:eastAsia="fr-FR"/>
        </w:rPr>
      </w:pPr>
    </w:p>
    <w:p w:rsidR="00240A2D" w:rsidRPr="008605DD" w:rsidRDefault="00240A2D" w:rsidP="008605DD">
      <w:pPr>
        <w:spacing w:after="0"/>
        <w:rPr>
          <w:rFonts w:eastAsia="Calibri"/>
          <w:sz w:val="48"/>
          <w:szCs w:val="48"/>
          <w:lang w:val="fr-FR" w:eastAsia="fr-FR"/>
        </w:rPr>
      </w:pPr>
    </w:p>
    <w:p w:rsidR="00240A2D" w:rsidRPr="008605DD" w:rsidRDefault="00240A2D" w:rsidP="008605DD">
      <w:pPr>
        <w:spacing w:after="0"/>
        <w:rPr>
          <w:rFonts w:eastAsia="Calibri"/>
          <w:sz w:val="48"/>
          <w:szCs w:val="48"/>
          <w:lang w:val="fr-FR" w:eastAsia="fr-FR"/>
        </w:rPr>
      </w:pPr>
    </w:p>
    <w:p w:rsidR="00D73F1C" w:rsidRPr="00704AA3" w:rsidRDefault="00D73F1C" w:rsidP="008605DD">
      <w:pPr>
        <w:pStyle w:val="Kop1"/>
        <w:rPr>
          <w:rFonts w:eastAsia="Calibri"/>
        </w:rPr>
      </w:pPr>
      <w:bookmarkStart w:id="1" w:name="_Toc533083566"/>
      <w:bookmarkStart w:id="2" w:name="_Toc534375678"/>
      <w:r w:rsidRPr="008605DD">
        <w:rPr>
          <w:rFonts w:eastAsia="Calibri"/>
        </w:rPr>
        <w:t>L</w:t>
      </w:r>
      <w:r w:rsidR="005E5197">
        <w:rPr>
          <w:rFonts w:eastAsia="Calibri"/>
        </w:rPr>
        <w:t>iste des principaux contacts</w:t>
      </w:r>
      <w:bookmarkStart w:id="3" w:name="_Toc533083316"/>
      <w:bookmarkStart w:id="4" w:name="_Toc533083567"/>
      <w:bookmarkStart w:id="5" w:name="_Toc533083817"/>
      <w:bookmarkEnd w:id="1"/>
      <w:bookmarkEnd w:id="3"/>
      <w:bookmarkEnd w:id="4"/>
      <w:bookmarkEnd w:id="5"/>
      <w:bookmarkEnd w:id="2"/>
    </w:p>
    <w:p w:rsidR="00D73F1C" w:rsidRPr="00D73F1C" w:rsidRDefault="00D73F1C" w:rsidP="008605DD">
      <w:pPr>
        <w:rPr>
          <w:rFonts w:eastAsia="Calibri"/>
          <w:lang w:val="fr-FR" w:eastAsia="fr-FR"/>
        </w:rPr>
      </w:pPr>
    </w:p>
    <w:p w:rsidR="00D73F1C" w:rsidRDefault="00D73F1C" w:rsidP="00C5518A">
      <w:pPr>
        <w:pStyle w:val="Kop2"/>
      </w:pPr>
      <w:bookmarkStart w:id="6" w:name="_Toc533083568"/>
      <w:bookmarkStart w:id="7" w:name="_Toc534375679"/>
      <w:r w:rsidRPr="007B032D">
        <w:t>Services de secours</w:t>
      </w:r>
      <w:bookmarkEnd w:id="6"/>
      <w:bookmarkEnd w:id="7"/>
    </w:p>
    <w:p w:rsidR="00C5518A" w:rsidRPr="00911BF1" w:rsidRDefault="00C5518A" w:rsidP="00C5518A">
      <w:pPr>
        <w:pStyle w:val="Kop2"/>
      </w:pPr>
      <w:bookmarkStart w:id="8" w:name="_Toc534375680"/>
      <w:r w:rsidRPr="00911BF1">
        <w:t>Unité PEB où se trouve la (les) chaudière(s) ou le chauffe-eau</w:t>
      </w:r>
      <w:bookmarkEnd w:id="8"/>
    </w:p>
    <w:p w:rsidR="00522453" w:rsidRDefault="00DE2AC5" w:rsidP="00C5518A">
      <w:pPr>
        <w:pStyle w:val="Kop2"/>
      </w:pPr>
      <w:bookmarkStart w:id="9" w:name="_Toc534375681"/>
      <w:bookmarkStart w:id="10" w:name="_Toc533083569"/>
      <w:r w:rsidRPr="007B032D">
        <w:t>P</w:t>
      </w:r>
      <w:r w:rsidR="001A42F7" w:rsidRPr="007B032D">
        <w:t>ropriétaire</w:t>
      </w:r>
      <w:bookmarkEnd w:id="9"/>
    </w:p>
    <w:p w:rsidR="00DE2AC5" w:rsidRPr="007B032D" w:rsidRDefault="00522453" w:rsidP="00C5518A">
      <w:pPr>
        <w:pStyle w:val="Kop2"/>
      </w:pPr>
      <w:bookmarkStart w:id="11" w:name="_Toc534375682"/>
      <w:r>
        <w:t>T</w:t>
      </w:r>
      <w:r w:rsidR="001A42F7" w:rsidRPr="007B032D">
        <w:t xml:space="preserve">itulaire </w:t>
      </w:r>
      <w:r w:rsidR="00DE2AC5" w:rsidRPr="007B032D">
        <w:t xml:space="preserve">ou déclarant </w:t>
      </w:r>
      <w:r w:rsidR="001A42F7" w:rsidRPr="007B032D">
        <w:t>du permis d’environnement</w:t>
      </w:r>
      <w:bookmarkEnd w:id="10"/>
      <w:bookmarkEnd w:id="11"/>
    </w:p>
    <w:p w:rsidR="00D73F1C" w:rsidRPr="007B032D" w:rsidRDefault="00DE2AC5" w:rsidP="00C5518A">
      <w:pPr>
        <w:pStyle w:val="Kop2"/>
      </w:pPr>
      <w:bookmarkStart w:id="12" w:name="_Toc533083570"/>
      <w:bookmarkStart w:id="13" w:name="_Toc534375683"/>
      <w:r w:rsidRPr="007B032D">
        <w:t>Personne de contact pour accéder à la chaufferie</w:t>
      </w:r>
      <w:bookmarkEnd w:id="12"/>
      <w:bookmarkEnd w:id="13"/>
    </w:p>
    <w:p w:rsidR="00D73F1C" w:rsidRPr="007B032D" w:rsidRDefault="005761BF" w:rsidP="00C5518A">
      <w:pPr>
        <w:pStyle w:val="Kop2"/>
      </w:pPr>
      <w:bookmarkStart w:id="14" w:name="_Toc533083571"/>
      <w:bookmarkStart w:id="15" w:name="_Toc534375684"/>
      <w:r w:rsidRPr="007B032D">
        <w:t>Professionnels agréés/sociétés de maintenance</w:t>
      </w:r>
      <w:bookmarkEnd w:id="14"/>
      <w:bookmarkEnd w:id="15"/>
    </w:p>
    <w:p w:rsidR="00D73F1C" w:rsidRPr="007B032D" w:rsidRDefault="00D73F1C" w:rsidP="00C5518A">
      <w:pPr>
        <w:pStyle w:val="Kop2"/>
      </w:pPr>
      <w:bookmarkStart w:id="16" w:name="_Toc533083572"/>
      <w:bookmarkStart w:id="17" w:name="_Toc534375685"/>
      <w:r w:rsidRPr="007B032D">
        <w:t>Installateur</w:t>
      </w:r>
      <w:bookmarkEnd w:id="16"/>
      <w:bookmarkEnd w:id="17"/>
    </w:p>
    <w:p w:rsidR="005761BF" w:rsidRPr="007B032D" w:rsidRDefault="005761BF" w:rsidP="00C5518A">
      <w:pPr>
        <w:pStyle w:val="Kop2"/>
      </w:pPr>
      <w:bookmarkStart w:id="18" w:name="_Toc533083573"/>
      <w:bookmarkStart w:id="19" w:name="_Toc534375686"/>
      <w:r w:rsidRPr="007B032D">
        <w:t>Fournisseur(s) d’énergie</w:t>
      </w:r>
      <w:bookmarkEnd w:id="18"/>
      <w:r w:rsidR="004A13DA">
        <w:t xml:space="preserve"> et d’eau</w:t>
      </w:r>
      <w:bookmarkEnd w:id="19"/>
    </w:p>
    <w:p w:rsidR="00D73F1C" w:rsidRPr="00D73F1C" w:rsidRDefault="00D73F1C" w:rsidP="007B032D">
      <w:pPr>
        <w:pStyle w:val="Lijstalinea"/>
        <w:numPr>
          <w:ilvl w:val="4"/>
          <w:numId w:val="78"/>
        </w:numPr>
        <w:spacing w:after="0" w:line="240" w:lineRule="auto"/>
        <w:rPr>
          <w:rFonts w:ascii="Arial" w:hAnsi="Arial"/>
          <w:b/>
          <w:caps/>
          <w:color w:val="808080"/>
          <w:szCs w:val="20"/>
          <w:lang w:val="fr-FR" w:eastAsia="fr-FR"/>
        </w:rPr>
      </w:pPr>
      <w:r>
        <w:br w:type="page"/>
      </w:r>
    </w:p>
    <w:p w:rsidR="00D40A61" w:rsidRPr="008605DD" w:rsidRDefault="00D40A61">
      <w:pPr>
        <w:rPr>
          <w:b/>
          <w:sz w:val="32"/>
          <w:szCs w:val="28"/>
        </w:rPr>
      </w:pPr>
      <w:r w:rsidRPr="008605DD">
        <w:rPr>
          <w:b/>
          <w:sz w:val="32"/>
          <w:szCs w:val="28"/>
        </w:rPr>
        <w:lastRenderedPageBreak/>
        <w:t>LISTE DES PRINCIPAUX CONTACTS</w:t>
      </w:r>
      <w:r w:rsidR="003C3CB4" w:rsidRPr="008605DD">
        <w:rPr>
          <w:b/>
          <w:sz w:val="32"/>
          <w:szCs w:val="28"/>
        </w:rPr>
        <w:t xml:space="preserve"> </w:t>
      </w:r>
    </w:p>
    <w:p w:rsidR="004129D7" w:rsidRDefault="004129D7" w:rsidP="007B032D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7B0612" w:rsidRPr="007B032D" w:rsidRDefault="007B0612" w:rsidP="007B032D">
      <w:pPr>
        <w:rPr>
          <w:b/>
          <w:sz w:val="28"/>
          <w:szCs w:val="28"/>
        </w:rPr>
      </w:pPr>
      <w:r w:rsidRPr="007B032D">
        <w:rPr>
          <w:b/>
          <w:sz w:val="28"/>
          <w:szCs w:val="28"/>
        </w:rPr>
        <w:t>Services de secours</w:t>
      </w:r>
    </w:p>
    <w:p w:rsidR="004570A3" w:rsidRDefault="004570A3">
      <w:pPr>
        <w:spacing w:after="0"/>
        <w:rPr>
          <w:rFonts w:ascii="Arial" w:hAnsi="Arial" w:cs="Arial"/>
          <w:sz w:val="20"/>
          <w:szCs w:val="20"/>
        </w:rPr>
      </w:pPr>
    </w:p>
    <w:p w:rsidR="007B0612" w:rsidRDefault="007B06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 : 112</w:t>
      </w:r>
    </w:p>
    <w:p w:rsidR="007B0612" w:rsidRDefault="007B0612">
      <w:pPr>
        <w:spacing w:after="0"/>
        <w:rPr>
          <w:rFonts w:ascii="Arial" w:hAnsi="Arial" w:cs="Arial"/>
          <w:sz w:val="20"/>
          <w:szCs w:val="20"/>
        </w:rPr>
      </w:pPr>
    </w:p>
    <w:p w:rsidR="004570A3" w:rsidRPr="008605DD" w:rsidRDefault="004570A3" w:rsidP="007B032D">
      <w:pPr>
        <w:rPr>
          <w:sz w:val="28"/>
          <w:szCs w:val="28"/>
        </w:rPr>
      </w:pPr>
      <w:bookmarkStart w:id="20" w:name="_Toc528767049"/>
      <w:r w:rsidRPr="008605DD">
        <w:rPr>
          <w:b/>
          <w:sz w:val="28"/>
          <w:szCs w:val="28"/>
        </w:rPr>
        <w:t>Unité PEB où se trouve la (les) chaudière(s) ou le chauffe-eau</w:t>
      </w:r>
      <w:bookmarkEnd w:id="20"/>
    </w:p>
    <w:tbl>
      <w:tblPr>
        <w:tblStyle w:val="TableauGrille1Clair-Accentuation11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4570A3" w:rsidTr="00860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Default="004570A3" w:rsidP="00240A2D">
            <w:r>
              <w:t>Nom de l’unité PEB</w:t>
            </w:r>
          </w:p>
        </w:tc>
        <w:tc>
          <w:tcPr>
            <w:tcW w:w="7229" w:type="dxa"/>
          </w:tcPr>
          <w:p w:rsidR="004570A3" w:rsidRDefault="004570A3" w:rsidP="00240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0A3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Default="004570A3" w:rsidP="00240A2D">
            <w:r>
              <w:t>Personne de contact</w:t>
            </w:r>
          </w:p>
        </w:tc>
        <w:tc>
          <w:tcPr>
            <w:tcW w:w="7229" w:type="dxa"/>
          </w:tcPr>
          <w:p w:rsidR="004570A3" w:rsidRDefault="004570A3" w:rsidP="0024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0A3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Default="004570A3" w:rsidP="00240A2D">
            <w:r>
              <w:t>Adresse</w:t>
            </w:r>
          </w:p>
        </w:tc>
        <w:tc>
          <w:tcPr>
            <w:tcW w:w="7229" w:type="dxa"/>
          </w:tcPr>
          <w:p w:rsidR="004570A3" w:rsidRDefault="004570A3" w:rsidP="0024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0A3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Default="004570A3" w:rsidP="00240A2D">
            <w:r>
              <w:t>Code postal + Ville</w:t>
            </w:r>
          </w:p>
        </w:tc>
        <w:tc>
          <w:tcPr>
            <w:tcW w:w="7229" w:type="dxa"/>
          </w:tcPr>
          <w:p w:rsidR="004570A3" w:rsidRDefault="004570A3" w:rsidP="0024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0A3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Default="004A13DA" w:rsidP="00262D1D">
            <w:r>
              <w:t>Tél/GSM</w:t>
            </w:r>
          </w:p>
        </w:tc>
        <w:tc>
          <w:tcPr>
            <w:tcW w:w="7229" w:type="dxa"/>
          </w:tcPr>
          <w:p w:rsidR="004570A3" w:rsidRDefault="004570A3" w:rsidP="0024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70A3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Default="004570A3" w:rsidP="00240A2D">
            <w:r>
              <w:t>E-mail</w:t>
            </w:r>
          </w:p>
        </w:tc>
        <w:tc>
          <w:tcPr>
            <w:tcW w:w="7229" w:type="dxa"/>
          </w:tcPr>
          <w:p w:rsidR="004570A3" w:rsidRDefault="004570A3" w:rsidP="00240A2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570A3" w:rsidRDefault="004570A3">
      <w:pPr>
        <w:spacing w:after="0"/>
        <w:rPr>
          <w:rFonts w:ascii="Arial" w:hAnsi="Arial" w:cs="Arial"/>
          <w:sz w:val="20"/>
          <w:szCs w:val="20"/>
        </w:rPr>
      </w:pPr>
    </w:p>
    <w:p w:rsidR="007B0612" w:rsidRPr="008605DD" w:rsidRDefault="004570A3" w:rsidP="007B032D">
      <w:pPr>
        <w:rPr>
          <w:rFonts w:ascii="Arial" w:hAnsi="Arial" w:cs="Arial"/>
          <w:sz w:val="28"/>
          <w:szCs w:val="28"/>
        </w:rPr>
      </w:pPr>
      <w:r w:rsidRPr="008605DD">
        <w:rPr>
          <w:b/>
          <w:sz w:val="28"/>
          <w:szCs w:val="28"/>
        </w:rPr>
        <w:t xml:space="preserve"> P</w:t>
      </w:r>
      <w:r w:rsidR="005761BF" w:rsidRPr="008605DD">
        <w:rPr>
          <w:b/>
          <w:sz w:val="28"/>
          <w:szCs w:val="28"/>
        </w:rPr>
        <w:t>ropriétaire</w:t>
      </w: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B0612" w:rsidRPr="007B0612" w:rsidTr="00860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B0612" w:rsidRPr="008605DD" w:rsidRDefault="007B0612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Société</w:t>
            </w:r>
          </w:p>
        </w:tc>
        <w:tc>
          <w:tcPr>
            <w:tcW w:w="7195" w:type="dxa"/>
          </w:tcPr>
          <w:p w:rsidR="007B0612" w:rsidRPr="007B0612" w:rsidRDefault="007B061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12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B0612" w:rsidRPr="008605DD" w:rsidRDefault="007B0612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Personne de contact</w:t>
            </w:r>
          </w:p>
        </w:tc>
        <w:tc>
          <w:tcPr>
            <w:tcW w:w="7195" w:type="dxa"/>
          </w:tcPr>
          <w:p w:rsidR="007B0612" w:rsidRPr="007B0612" w:rsidRDefault="007B06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12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B0612" w:rsidRPr="008605DD" w:rsidRDefault="007B0612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Adresse</w:t>
            </w:r>
          </w:p>
        </w:tc>
        <w:tc>
          <w:tcPr>
            <w:tcW w:w="7195" w:type="dxa"/>
          </w:tcPr>
          <w:p w:rsidR="007B0612" w:rsidRPr="007B0612" w:rsidRDefault="007B06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12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B0612" w:rsidRPr="008605DD" w:rsidRDefault="007B0612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Code postal + Ville</w:t>
            </w:r>
          </w:p>
        </w:tc>
        <w:tc>
          <w:tcPr>
            <w:tcW w:w="7195" w:type="dxa"/>
          </w:tcPr>
          <w:p w:rsidR="007B0612" w:rsidRPr="007B0612" w:rsidRDefault="007B06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12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B0612" w:rsidRPr="008605DD" w:rsidRDefault="007B0612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Tél</w:t>
            </w:r>
            <w:r w:rsidR="004A13DA">
              <w:rPr>
                <w:rFonts w:asciiTheme="minorHAnsi" w:hAnsiTheme="minorHAnsi" w:cs="Arial"/>
                <w:szCs w:val="20"/>
              </w:rPr>
              <w:t>/GSM</w:t>
            </w:r>
          </w:p>
        </w:tc>
        <w:tc>
          <w:tcPr>
            <w:tcW w:w="7195" w:type="dxa"/>
          </w:tcPr>
          <w:p w:rsidR="007B0612" w:rsidRPr="007B0612" w:rsidRDefault="007B06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12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B0612" w:rsidRPr="008605DD" w:rsidRDefault="007B0612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E-mail</w:t>
            </w:r>
          </w:p>
        </w:tc>
        <w:tc>
          <w:tcPr>
            <w:tcW w:w="7195" w:type="dxa"/>
          </w:tcPr>
          <w:p w:rsidR="007B0612" w:rsidRPr="007B0612" w:rsidRDefault="007B06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612" w:rsidRDefault="007B0612">
      <w:pPr>
        <w:spacing w:after="0"/>
        <w:rPr>
          <w:rFonts w:ascii="Arial" w:hAnsi="Arial" w:cs="Arial"/>
          <w:sz w:val="20"/>
          <w:szCs w:val="20"/>
        </w:rPr>
      </w:pPr>
    </w:p>
    <w:p w:rsidR="004570A3" w:rsidRPr="008605DD" w:rsidRDefault="004570A3" w:rsidP="008605DD">
      <w:pPr>
        <w:rPr>
          <w:rFonts w:ascii="Arial" w:hAnsi="Arial" w:cs="Arial"/>
          <w:b/>
          <w:sz w:val="28"/>
          <w:szCs w:val="28"/>
          <w:lang w:val="fr-FR"/>
        </w:rPr>
      </w:pPr>
      <w:r w:rsidRPr="00704AA3">
        <w:rPr>
          <w:sz w:val="28"/>
          <w:szCs w:val="28"/>
        </w:rPr>
        <w:t xml:space="preserve"> </w:t>
      </w:r>
      <w:r w:rsidRPr="008605DD">
        <w:rPr>
          <w:b/>
          <w:sz w:val="28"/>
          <w:szCs w:val="28"/>
        </w:rPr>
        <w:t>Titulaire ou déclarant du permis</w:t>
      </w:r>
      <w:r w:rsidRPr="00704AA3">
        <w:rPr>
          <w:sz w:val="28"/>
          <w:szCs w:val="28"/>
        </w:rPr>
        <w:t xml:space="preserve"> </w:t>
      </w: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4570A3" w:rsidRPr="007B0612" w:rsidTr="00860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Pr="008605DD" w:rsidRDefault="004570A3" w:rsidP="00240A2D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Société</w:t>
            </w:r>
          </w:p>
        </w:tc>
        <w:tc>
          <w:tcPr>
            <w:tcW w:w="7195" w:type="dxa"/>
          </w:tcPr>
          <w:p w:rsidR="004570A3" w:rsidRPr="007B0612" w:rsidRDefault="004570A3" w:rsidP="00240A2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0A3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Pr="008605DD" w:rsidRDefault="004570A3" w:rsidP="00240A2D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Personne de contact</w:t>
            </w:r>
          </w:p>
        </w:tc>
        <w:tc>
          <w:tcPr>
            <w:tcW w:w="7195" w:type="dxa"/>
          </w:tcPr>
          <w:p w:rsidR="004570A3" w:rsidRPr="007B0612" w:rsidRDefault="004570A3" w:rsidP="00240A2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0A3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Pr="008605DD" w:rsidRDefault="004570A3" w:rsidP="00240A2D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Adresse</w:t>
            </w:r>
          </w:p>
        </w:tc>
        <w:tc>
          <w:tcPr>
            <w:tcW w:w="7195" w:type="dxa"/>
          </w:tcPr>
          <w:p w:rsidR="004570A3" w:rsidRPr="007B0612" w:rsidRDefault="004570A3" w:rsidP="00240A2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0A3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Pr="008605DD" w:rsidRDefault="004570A3" w:rsidP="00240A2D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Code postal + Ville</w:t>
            </w:r>
          </w:p>
        </w:tc>
        <w:tc>
          <w:tcPr>
            <w:tcW w:w="7195" w:type="dxa"/>
          </w:tcPr>
          <w:p w:rsidR="004570A3" w:rsidRPr="007B0612" w:rsidRDefault="004570A3" w:rsidP="00240A2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0A3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Pr="008605DD" w:rsidRDefault="004570A3" w:rsidP="00240A2D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Tél</w:t>
            </w:r>
            <w:r w:rsidR="004A13DA" w:rsidRPr="008605DD">
              <w:rPr>
                <w:rFonts w:asciiTheme="minorHAnsi" w:hAnsiTheme="minorHAnsi" w:cs="Arial"/>
                <w:szCs w:val="20"/>
              </w:rPr>
              <w:t>/GSM</w:t>
            </w:r>
          </w:p>
        </w:tc>
        <w:tc>
          <w:tcPr>
            <w:tcW w:w="7195" w:type="dxa"/>
          </w:tcPr>
          <w:p w:rsidR="004570A3" w:rsidRPr="007B0612" w:rsidRDefault="004570A3" w:rsidP="00240A2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0A3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570A3" w:rsidRPr="008605DD" w:rsidRDefault="004570A3" w:rsidP="00240A2D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E-mail</w:t>
            </w:r>
          </w:p>
        </w:tc>
        <w:tc>
          <w:tcPr>
            <w:tcW w:w="7195" w:type="dxa"/>
          </w:tcPr>
          <w:p w:rsidR="004570A3" w:rsidRPr="007B0612" w:rsidRDefault="004570A3" w:rsidP="00240A2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3DA" w:rsidRDefault="004A13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064F" w:rsidRPr="008605DD" w:rsidRDefault="00B1064F" w:rsidP="007B032D">
      <w:pPr>
        <w:rPr>
          <w:b/>
          <w:sz w:val="28"/>
          <w:szCs w:val="28"/>
        </w:rPr>
      </w:pPr>
      <w:r w:rsidRPr="008605DD">
        <w:rPr>
          <w:b/>
          <w:sz w:val="28"/>
          <w:szCs w:val="28"/>
        </w:rPr>
        <w:lastRenderedPageBreak/>
        <w:t>Professionnels agréés et sociétés de maintenance</w:t>
      </w: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651"/>
      </w:tblGrid>
      <w:tr w:rsidR="00B1064F" w:rsidRPr="007B0612" w:rsidTr="00860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Sociétés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4F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Personne de contact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4F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Adresse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4F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Code postal + Ville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4F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Tél</w:t>
            </w:r>
            <w:r w:rsidR="00007866" w:rsidRPr="008605DD">
              <w:rPr>
                <w:rFonts w:asciiTheme="minorHAnsi" w:hAnsiTheme="minorHAnsi" w:cs="Arial"/>
                <w:szCs w:val="20"/>
              </w:rPr>
              <w:t>/GSM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4F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E-mail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4F" w:rsidRDefault="00B1064F">
      <w:pPr>
        <w:spacing w:after="0"/>
        <w:rPr>
          <w:rFonts w:ascii="Arial" w:hAnsi="Arial" w:cs="Arial"/>
          <w:sz w:val="20"/>
          <w:szCs w:val="20"/>
        </w:rPr>
      </w:pPr>
    </w:p>
    <w:p w:rsidR="00B1064F" w:rsidRPr="008605DD" w:rsidRDefault="00B1064F" w:rsidP="007B032D">
      <w:pPr>
        <w:rPr>
          <w:b/>
          <w:sz w:val="28"/>
          <w:szCs w:val="28"/>
        </w:rPr>
      </w:pPr>
      <w:r w:rsidRPr="008605DD">
        <w:rPr>
          <w:b/>
          <w:sz w:val="28"/>
          <w:szCs w:val="28"/>
        </w:rPr>
        <w:t>Installateur</w:t>
      </w:r>
      <w:r w:rsidR="005E5197">
        <w:rPr>
          <w:b/>
          <w:sz w:val="28"/>
          <w:szCs w:val="28"/>
        </w:rPr>
        <w:t>(</w:t>
      </w:r>
      <w:r w:rsidRPr="008605DD">
        <w:rPr>
          <w:b/>
          <w:sz w:val="28"/>
          <w:szCs w:val="28"/>
        </w:rPr>
        <w:t>s</w:t>
      </w:r>
      <w:r w:rsidR="005E5197">
        <w:rPr>
          <w:b/>
          <w:sz w:val="28"/>
          <w:szCs w:val="28"/>
        </w:rPr>
        <w:t>)</w:t>
      </w: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651"/>
      </w:tblGrid>
      <w:tr w:rsidR="00B1064F" w:rsidRPr="007B0612" w:rsidTr="00860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Sociétés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4F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Personne de contact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4F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Adresse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4F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Code postal + Ville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4F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Tél</w:t>
            </w:r>
            <w:r w:rsidR="00007866" w:rsidRPr="008605DD">
              <w:rPr>
                <w:rFonts w:asciiTheme="minorHAnsi" w:hAnsiTheme="minorHAnsi" w:cs="Arial"/>
                <w:szCs w:val="20"/>
              </w:rPr>
              <w:t>/GSM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4F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1064F" w:rsidRPr="008605DD" w:rsidRDefault="00B1064F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E-mail</w:t>
            </w:r>
          </w:p>
        </w:tc>
        <w:tc>
          <w:tcPr>
            <w:tcW w:w="3544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B1064F" w:rsidRPr="007B0612" w:rsidRDefault="00B106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4F" w:rsidRDefault="00B1064F">
      <w:pPr>
        <w:spacing w:after="0"/>
        <w:rPr>
          <w:rFonts w:ascii="Arial" w:hAnsi="Arial" w:cs="Arial"/>
          <w:sz w:val="20"/>
          <w:szCs w:val="20"/>
        </w:rPr>
      </w:pPr>
    </w:p>
    <w:p w:rsidR="007B0612" w:rsidRPr="008605DD" w:rsidRDefault="007B0612" w:rsidP="007B032D">
      <w:pPr>
        <w:rPr>
          <w:b/>
          <w:sz w:val="28"/>
        </w:rPr>
      </w:pPr>
      <w:r w:rsidRPr="008605DD">
        <w:rPr>
          <w:b/>
          <w:sz w:val="28"/>
        </w:rPr>
        <w:t xml:space="preserve">Fournisseurs </w:t>
      </w:r>
      <w:r w:rsidR="002C2CB8" w:rsidRPr="008605DD">
        <w:rPr>
          <w:b/>
          <w:sz w:val="28"/>
        </w:rPr>
        <w:t xml:space="preserve">d’eau et </w:t>
      </w:r>
      <w:r w:rsidRPr="008605DD">
        <w:rPr>
          <w:b/>
          <w:sz w:val="28"/>
        </w:rPr>
        <w:t>d’énergie</w:t>
      </w: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2093"/>
        <w:gridCol w:w="2139"/>
        <w:gridCol w:w="2528"/>
        <w:gridCol w:w="2528"/>
      </w:tblGrid>
      <w:tr w:rsidR="002C2CB8" w:rsidRPr="007B0612" w:rsidTr="00860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C2CB8" w:rsidRPr="008605DD" w:rsidRDefault="002C2CB8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Sociétés</w:t>
            </w:r>
          </w:p>
        </w:tc>
        <w:tc>
          <w:tcPr>
            <w:tcW w:w="2139" w:type="dxa"/>
          </w:tcPr>
          <w:p w:rsidR="002C2CB8" w:rsidRPr="007B0612" w:rsidRDefault="002C2CB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 w:rsidP="00DE2AC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CB8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C2CB8" w:rsidRPr="008605DD" w:rsidRDefault="002C2CB8" w:rsidP="00DE2AC5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Personne de contact</w:t>
            </w:r>
          </w:p>
        </w:tc>
        <w:tc>
          <w:tcPr>
            <w:tcW w:w="2139" w:type="dxa"/>
          </w:tcPr>
          <w:p w:rsidR="002C2CB8" w:rsidRPr="007B0612" w:rsidRDefault="002C2CB8" w:rsidP="00DE2A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 w:rsidP="00DE2A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 w:rsidP="00DE2A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CB8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C2CB8" w:rsidRPr="008605DD" w:rsidRDefault="002C2CB8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Adresse</w:t>
            </w:r>
          </w:p>
        </w:tc>
        <w:tc>
          <w:tcPr>
            <w:tcW w:w="2139" w:type="dxa"/>
          </w:tcPr>
          <w:p w:rsidR="002C2CB8" w:rsidRPr="007B0612" w:rsidRDefault="002C2C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 w:rsidP="00DE2A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CB8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C2CB8" w:rsidRPr="008605DD" w:rsidRDefault="002C2CB8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Code postal + Ville</w:t>
            </w:r>
          </w:p>
        </w:tc>
        <w:tc>
          <w:tcPr>
            <w:tcW w:w="2139" w:type="dxa"/>
          </w:tcPr>
          <w:p w:rsidR="002C2CB8" w:rsidRPr="007B0612" w:rsidRDefault="002C2C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 w:rsidP="00DE2A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CB8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C2CB8" w:rsidRPr="008605DD" w:rsidRDefault="002C2CB8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Tél</w:t>
            </w:r>
            <w:r w:rsidR="00007866" w:rsidRPr="008605DD">
              <w:rPr>
                <w:rFonts w:asciiTheme="minorHAnsi" w:hAnsiTheme="minorHAnsi" w:cs="Arial"/>
                <w:szCs w:val="20"/>
              </w:rPr>
              <w:t>/GSM</w:t>
            </w:r>
          </w:p>
        </w:tc>
        <w:tc>
          <w:tcPr>
            <w:tcW w:w="2139" w:type="dxa"/>
          </w:tcPr>
          <w:p w:rsidR="002C2CB8" w:rsidRPr="007B0612" w:rsidRDefault="002C2C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 w:rsidP="00DE2A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CB8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C2CB8" w:rsidRPr="008605DD" w:rsidRDefault="002C2CB8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E-mail</w:t>
            </w:r>
          </w:p>
        </w:tc>
        <w:tc>
          <w:tcPr>
            <w:tcW w:w="2139" w:type="dxa"/>
          </w:tcPr>
          <w:p w:rsidR="002C2CB8" w:rsidRPr="007B0612" w:rsidRDefault="002C2C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2C2CB8" w:rsidRPr="007B0612" w:rsidRDefault="002C2CB8" w:rsidP="00DE2AC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612" w:rsidRPr="007B0612" w:rsidRDefault="007B0612">
      <w:pPr>
        <w:spacing w:after="0"/>
        <w:rPr>
          <w:rFonts w:ascii="Arial" w:hAnsi="Arial" w:cs="Arial"/>
          <w:sz w:val="20"/>
          <w:szCs w:val="20"/>
        </w:rPr>
      </w:pPr>
    </w:p>
    <w:p w:rsidR="009C43FA" w:rsidRPr="008605DD" w:rsidRDefault="009C43FA" w:rsidP="007B032D">
      <w:pPr>
        <w:rPr>
          <w:b/>
          <w:sz w:val="28"/>
        </w:rPr>
      </w:pPr>
      <w:r w:rsidRPr="008605DD">
        <w:rPr>
          <w:b/>
          <w:sz w:val="28"/>
        </w:rPr>
        <w:t>Autre contact utile</w:t>
      </w: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651"/>
      </w:tblGrid>
      <w:tr w:rsidR="009C43FA" w:rsidRPr="007B0612" w:rsidTr="00860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C43FA" w:rsidRPr="008605DD" w:rsidRDefault="009C43FA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Sociétés</w:t>
            </w:r>
          </w:p>
        </w:tc>
        <w:tc>
          <w:tcPr>
            <w:tcW w:w="3544" w:type="dxa"/>
          </w:tcPr>
          <w:p w:rsidR="009C43FA" w:rsidRPr="007B0612" w:rsidRDefault="009C43F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9C43FA" w:rsidRPr="007B0612" w:rsidRDefault="009C43F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3FA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C43FA" w:rsidRPr="008605DD" w:rsidRDefault="009C43FA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Personne de contact</w:t>
            </w:r>
          </w:p>
        </w:tc>
        <w:tc>
          <w:tcPr>
            <w:tcW w:w="3544" w:type="dxa"/>
          </w:tcPr>
          <w:p w:rsidR="009C43FA" w:rsidRPr="007B0612" w:rsidRDefault="009C43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9C43FA" w:rsidRPr="007B0612" w:rsidRDefault="009C43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3FA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C43FA" w:rsidRPr="008605DD" w:rsidRDefault="009C43FA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Adresse</w:t>
            </w:r>
          </w:p>
        </w:tc>
        <w:tc>
          <w:tcPr>
            <w:tcW w:w="3544" w:type="dxa"/>
          </w:tcPr>
          <w:p w:rsidR="009C43FA" w:rsidRPr="007B0612" w:rsidRDefault="009C43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9C43FA" w:rsidRPr="007B0612" w:rsidRDefault="009C43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3FA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C43FA" w:rsidRPr="008605DD" w:rsidRDefault="009C43FA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Code postal + Ville</w:t>
            </w:r>
          </w:p>
        </w:tc>
        <w:tc>
          <w:tcPr>
            <w:tcW w:w="3544" w:type="dxa"/>
          </w:tcPr>
          <w:p w:rsidR="009C43FA" w:rsidRPr="007B0612" w:rsidRDefault="009C43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9C43FA" w:rsidRPr="007B0612" w:rsidRDefault="009C43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3FA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C43FA" w:rsidRPr="008605DD" w:rsidRDefault="009C43FA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Tél</w:t>
            </w:r>
            <w:r w:rsidR="00007866" w:rsidRPr="008605DD">
              <w:rPr>
                <w:rFonts w:asciiTheme="minorHAnsi" w:hAnsiTheme="minorHAnsi" w:cs="Arial"/>
                <w:szCs w:val="20"/>
              </w:rPr>
              <w:t>/GSM</w:t>
            </w:r>
          </w:p>
        </w:tc>
        <w:tc>
          <w:tcPr>
            <w:tcW w:w="3544" w:type="dxa"/>
          </w:tcPr>
          <w:p w:rsidR="009C43FA" w:rsidRPr="007B0612" w:rsidRDefault="009C43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9C43FA" w:rsidRPr="007B0612" w:rsidRDefault="009C43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3FA" w:rsidRPr="007B0612" w:rsidTr="008605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C43FA" w:rsidRPr="008605DD" w:rsidRDefault="009C43FA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8605DD">
              <w:rPr>
                <w:rFonts w:asciiTheme="minorHAnsi" w:hAnsiTheme="minorHAnsi" w:cs="Arial"/>
                <w:szCs w:val="20"/>
              </w:rPr>
              <w:t>E-mail</w:t>
            </w:r>
          </w:p>
        </w:tc>
        <w:tc>
          <w:tcPr>
            <w:tcW w:w="3544" w:type="dxa"/>
          </w:tcPr>
          <w:p w:rsidR="009C43FA" w:rsidRPr="007B0612" w:rsidRDefault="009C43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9C43FA" w:rsidRPr="007B0612" w:rsidRDefault="009C43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0C0" w:rsidRDefault="001D56CD" w:rsidP="007B032D">
      <w:pPr>
        <w:spacing w:after="0"/>
      </w:pPr>
      <w:r w:rsidRPr="008150A8">
        <w:rPr>
          <w:highlight w:val="yellow"/>
        </w:rPr>
        <w:br w:type="page"/>
      </w:r>
    </w:p>
    <w:p w:rsidR="0077049A" w:rsidRPr="008605DD" w:rsidRDefault="0077049A" w:rsidP="008605DD">
      <w:pPr>
        <w:spacing w:after="0"/>
        <w:rPr>
          <w:sz w:val="48"/>
          <w:szCs w:val="48"/>
          <w:lang w:val="fr-FR" w:eastAsia="fr-FR"/>
        </w:rPr>
      </w:pPr>
    </w:p>
    <w:p w:rsidR="00007866" w:rsidRPr="008605DD" w:rsidRDefault="004373E0" w:rsidP="008605DD">
      <w:pPr>
        <w:spacing w:after="0"/>
        <w:rPr>
          <w:sz w:val="48"/>
          <w:szCs w:val="48"/>
          <w:lang w:val="fr-FR" w:eastAsia="fr-FR"/>
        </w:rPr>
      </w:pPr>
      <w:r>
        <w:rPr>
          <w:noProof/>
          <w:color w:val="E36C0A" w:themeColor="accent6" w:themeShade="BF"/>
          <w:lang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7789B3" wp14:editId="6AEA5684">
                <wp:simplePos x="0" y="0"/>
                <wp:positionH relativeFrom="margin">
                  <wp:posOffset>5775960</wp:posOffset>
                </wp:positionH>
                <wp:positionV relativeFrom="margin">
                  <wp:posOffset>531495</wp:posOffset>
                </wp:positionV>
                <wp:extent cx="909320" cy="868680"/>
                <wp:effectExtent l="19050" t="0" r="24130" b="26670"/>
                <wp:wrapNone/>
                <wp:docPr id="3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9320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2D" w:rsidRPr="00B61BEF" w:rsidRDefault="00240A2D" w:rsidP="00BD2C62">
                            <w:pPr>
                              <w:pStyle w:val="TabName"/>
                              <w:rPr>
                                <w:color w:val="auto"/>
                              </w:rPr>
                            </w:pPr>
                            <w:r w:rsidRPr="00B61BEF">
                              <w:rPr>
                                <w:color w:val="auto"/>
                                <w:lang w:val="fr-FR"/>
                              </w:rPr>
                              <w:t>Onglet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5" style="position:absolute;margin-left:454.8pt;margin-top:41.85pt;width:71.6pt;height:68.4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" adj="13542" fillcolor="#e5b8b7 [1301]" strokecolor="black [3213]" strokeweight=".25pt">
                <v:textbox style="layout-flow:vertical">
                  <w:txbxContent>
                    <w:p w:rsidR="00240A2D" w:rsidRPr="00B61BEF" w:rsidRDefault="00240A2D" w:rsidP="00BD2C62">
                      <w:pPr>
                        <w:pStyle w:val="TabName"/>
                        <w:rPr>
                          <w:color w:val="auto"/>
                        </w:rPr>
                      </w:pPr>
                      <w:r w:rsidRPr="00B61BEF">
                        <w:rPr>
                          <w:color w:val="auto"/>
                          <w:lang w:val="fr-FR"/>
                        </w:rPr>
                        <w:t>Onglet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7049A" w:rsidRPr="008605DD" w:rsidRDefault="0077049A" w:rsidP="008605DD">
      <w:pPr>
        <w:spacing w:after="0"/>
        <w:rPr>
          <w:sz w:val="48"/>
          <w:szCs w:val="48"/>
          <w:lang w:val="fr-FR" w:eastAsia="fr-FR"/>
        </w:rPr>
      </w:pPr>
    </w:p>
    <w:p w:rsidR="0077049A" w:rsidRPr="008605DD" w:rsidRDefault="0077049A" w:rsidP="008605DD">
      <w:pPr>
        <w:spacing w:after="0"/>
        <w:rPr>
          <w:sz w:val="48"/>
          <w:szCs w:val="48"/>
          <w:lang w:val="fr-FR" w:eastAsia="fr-FR"/>
        </w:rPr>
      </w:pPr>
    </w:p>
    <w:p w:rsidR="0077049A" w:rsidRPr="00C63276" w:rsidRDefault="000E7305" w:rsidP="00C63276">
      <w:pPr>
        <w:pStyle w:val="Kop1"/>
        <w:rPr>
          <w:rFonts w:eastAsia="Calibri"/>
        </w:rPr>
      </w:pPr>
      <w:bookmarkStart w:id="21" w:name="_Toc533078633"/>
      <w:bookmarkStart w:id="22" w:name="_Toc533078716"/>
      <w:bookmarkStart w:id="23" w:name="_Toc533078747"/>
      <w:bookmarkStart w:id="24" w:name="_Toc533078634"/>
      <w:bookmarkStart w:id="25" w:name="_Toc533078717"/>
      <w:bookmarkStart w:id="26" w:name="_Toc533078748"/>
      <w:bookmarkStart w:id="27" w:name="_Toc533078635"/>
      <w:bookmarkStart w:id="28" w:name="_Toc533078718"/>
      <w:bookmarkStart w:id="29" w:name="_Toc533078749"/>
      <w:bookmarkStart w:id="30" w:name="_Toc533083574"/>
      <w:bookmarkStart w:id="31" w:name="_Toc5343756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C63276">
        <w:rPr>
          <w:rFonts w:eastAsia="Calibri"/>
        </w:rPr>
        <w:t>D</w:t>
      </w:r>
      <w:bookmarkEnd w:id="30"/>
      <w:r w:rsidR="00C02FCE">
        <w:rPr>
          <w:rFonts w:eastAsia="Calibri"/>
        </w:rPr>
        <w:t>escription générale des installations techniques</w:t>
      </w:r>
      <w:bookmarkEnd w:id="31"/>
    </w:p>
    <w:p w:rsidR="00704AA3" w:rsidRDefault="00C02FCE" w:rsidP="00C63276">
      <w:pPr>
        <w:ind w:left="709"/>
      </w:pPr>
      <w:bookmarkStart w:id="32" w:name="_Toc533083575"/>
      <w:r>
        <w:t>Type de système de chauffage, système de ventilation, présence d’autres installations (cogénération, panneaux solaires thermiques,…)</w:t>
      </w:r>
    </w:p>
    <w:p w:rsidR="0077049A" w:rsidRPr="00C63276" w:rsidRDefault="0077049A" w:rsidP="00C63276">
      <w:pPr>
        <w:pStyle w:val="Kop2"/>
      </w:pPr>
      <w:bookmarkStart w:id="33" w:name="_Toc534375688"/>
      <w:r w:rsidRPr="00C63276">
        <w:t>Description générale</w:t>
      </w:r>
      <w:bookmarkEnd w:id="32"/>
      <w:bookmarkEnd w:id="33"/>
    </w:p>
    <w:p w:rsidR="0077049A" w:rsidRPr="00C63276" w:rsidRDefault="0077049A" w:rsidP="00C63276">
      <w:pPr>
        <w:pStyle w:val="Kop2"/>
      </w:pPr>
      <w:bookmarkStart w:id="34" w:name="_Toc533083576"/>
      <w:bookmarkStart w:id="35" w:name="_Toc534375689"/>
      <w:r w:rsidRPr="00C63276">
        <w:t>Fonctionnement</w:t>
      </w:r>
      <w:bookmarkEnd w:id="34"/>
      <w:bookmarkEnd w:id="35"/>
    </w:p>
    <w:p w:rsidR="006051D0" w:rsidRPr="00C63276" w:rsidRDefault="0077049A" w:rsidP="00C63276">
      <w:pPr>
        <w:pStyle w:val="Kop2"/>
      </w:pPr>
      <w:bookmarkStart w:id="36" w:name="_Toc533083577"/>
      <w:bookmarkStart w:id="37" w:name="_Toc534375690"/>
      <w:r w:rsidRPr="00C63276">
        <w:t>Schémas de principe</w:t>
      </w:r>
      <w:bookmarkEnd w:id="36"/>
      <w:bookmarkEnd w:id="37"/>
    </w:p>
    <w:p w:rsidR="005B00C0" w:rsidRDefault="005B00C0" w:rsidP="007B032D">
      <w:pPr>
        <w:spacing w:after="0"/>
        <w:rPr>
          <w:rFonts w:eastAsia="Calibri"/>
          <w:lang w:val="fr-FR" w:eastAsia="fr-FR"/>
        </w:rPr>
      </w:pPr>
    </w:p>
    <w:p w:rsidR="005B00C0" w:rsidRDefault="005B00C0" w:rsidP="007B032D">
      <w:pPr>
        <w:spacing w:after="0"/>
        <w:rPr>
          <w:rFonts w:eastAsia="Calibri"/>
          <w:lang w:val="fr-FR" w:eastAsia="fr-FR"/>
        </w:rPr>
      </w:pPr>
    </w:p>
    <w:p w:rsidR="003227BC" w:rsidRPr="007C7AFC" w:rsidRDefault="000E7305">
      <w:pPr>
        <w:tabs>
          <w:tab w:val="left" w:pos="1985"/>
        </w:tabs>
        <w:spacing w:after="0" w:line="240" w:lineRule="auto"/>
      </w:pPr>
      <w:r>
        <w:rPr>
          <w:rFonts w:ascii="Arial" w:eastAsia="Calibri" w:hAnsi="Arial"/>
          <w:b/>
          <w:caps/>
          <w:color w:val="808080"/>
          <w:szCs w:val="20"/>
          <w:lang w:val="fr-FR" w:eastAsia="fr-FR"/>
        </w:rPr>
        <w:tab/>
      </w:r>
    </w:p>
    <w:p w:rsidR="004354B3" w:rsidRDefault="004354B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fr-FR" w:eastAsia="fr-BE"/>
        </w:rPr>
      </w:pPr>
      <w:r>
        <w:rPr>
          <w:rFonts w:cs="Arial"/>
          <w:lang w:eastAsia="fr-BE"/>
        </w:rPr>
        <w:br w:type="page"/>
      </w:r>
    </w:p>
    <w:p w:rsidR="004354B3" w:rsidRPr="007B032D" w:rsidRDefault="004373E0">
      <w:pPr>
        <w:spacing w:after="0" w:line="240" w:lineRule="auto"/>
        <w:rPr>
          <w:sz w:val="52"/>
          <w:szCs w:val="52"/>
        </w:rPr>
      </w:pPr>
      <w:r w:rsidRPr="008605DD">
        <w:rPr>
          <w:noProof/>
          <w:color w:val="31849B" w:themeColor="accent5" w:themeShade="BF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6512E3" wp14:editId="65928320">
                <wp:simplePos x="0" y="0"/>
                <wp:positionH relativeFrom="margin">
                  <wp:posOffset>5761355</wp:posOffset>
                </wp:positionH>
                <wp:positionV relativeFrom="margin">
                  <wp:posOffset>394335</wp:posOffset>
                </wp:positionV>
                <wp:extent cx="909320" cy="868680"/>
                <wp:effectExtent l="19050" t="0" r="24130" b="26670"/>
                <wp:wrapNone/>
                <wp:docPr id="6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9320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2D" w:rsidRPr="00B61BEF" w:rsidRDefault="00240A2D" w:rsidP="00FF08A2">
                            <w:pPr>
                              <w:pStyle w:val="TabName"/>
                              <w:rPr>
                                <w:color w:val="auto"/>
                              </w:rPr>
                            </w:pPr>
                            <w:r w:rsidRPr="00B61BEF">
                              <w:rPr>
                                <w:color w:val="auto"/>
                                <w:lang w:val="fr-FR"/>
                              </w:rPr>
                              <w:t>Onglet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5" style="position:absolute;margin-left:453.65pt;margin-top:31.05pt;width:71.6pt;height:68.4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" adj="13542" fillcolor="#c2d69b [1942]" strokecolor="black [3213]" strokeweight=".25pt">
                <v:textbox style="layout-flow:vertical">
                  <w:txbxContent>
                    <w:p w:rsidR="00240A2D" w:rsidRPr="00B61BEF" w:rsidRDefault="00240A2D" w:rsidP="00FF08A2">
                      <w:pPr>
                        <w:pStyle w:val="TabName"/>
                        <w:rPr>
                          <w:color w:val="auto"/>
                        </w:rPr>
                      </w:pPr>
                      <w:r w:rsidRPr="00B61BEF">
                        <w:rPr>
                          <w:color w:val="auto"/>
                          <w:lang w:val="fr-FR"/>
                        </w:rPr>
                        <w:t>Onglet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430DE" w:rsidRPr="007B032D" w:rsidRDefault="00F430DE" w:rsidP="007B032D">
      <w:pPr>
        <w:spacing w:after="0"/>
        <w:rPr>
          <w:sz w:val="52"/>
          <w:szCs w:val="52"/>
        </w:rPr>
      </w:pPr>
    </w:p>
    <w:p w:rsidR="006A6D80" w:rsidRPr="007B032D" w:rsidRDefault="006A6D80" w:rsidP="007B032D">
      <w:pPr>
        <w:spacing w:after="0"/>
        <w:rPr>
          <w:sz w:val="52"/>
          <w:szCs w:val="52"/>
        </w:rPr>
      </w:pPr>
    </w:p>
    <w:p w:rsidR="0077049A" w:rsidRPr="007B032D" w:rsidRDefault="0077049A" w:rsidP="007B032D">
      <w:pPr>
        <w:spacing w:after="0"/>
        <w:rPr>
          <w:sz w:val="52"/>
          <w:szCs w:val="52"/>
        </w:rPr>
      </w:pPr>
    </w:p>
    <w:p w:rsidR="00C02FCE" w:rsidRDefault="006051D0" w:rsidP="00C63276">
      <w:pPr>
        <w:pStyle w:val="Kop1"/>
        <w:rPr>
          <w:rFonts w:eastAsia="Calibri"/>
        </w:rPr>
      </w:pPr>
      <w:bookmarkStart w:id="38" w:name="_Toc533083578"/>
      <w:bookmarkStart w:id="39" w:name="_Toc534375691"/>
      <w:r w:rsidRPr="00C63276">
        <w:rPr>
          <w:rFonts w:eastAsia="Calibri"/>
        </w:rPr>
        <w:t>Note de dimensionnement : détermination de la puissance des chaudières</w:t>
      </w:r>
      <w:bookmarkEnd w:id="38"/>
      <w:bookmarkEnd w:id="39"/>
    </w:p>
    <w:p w:rsidR="000E7305" w:rsidRPr="00C63276" w:rsidRDefault="00C02FCE" w:rsidP="00C63276">
      <w:pPr>
        <w:ind w:firstLine="709"/>
        <w:rPr>
          <w:rFonts w:eastAsia="Calibri"/>
        </w:rPr>
      </w:pPr>
      <w:r>
        <w:rPr>
          <w:rFonts w:eastAsia="Calibri"/>
        </w:rPr>
        <w:t>Pour les chaudières placées à</w:t>
      </w:r>
      <w:r w:rsidR="00157E11">
        <w:rPr>
          <w:rFonts w:eastAsia="Calibri"/>
        </w:rPr>
        <w:t xml:space="preserve"> </w:t>
      </w:r>
      <w:r>
        <w:rPr>
          <w:rFonts w:eastAsia="Calibri"/>
        </w:rPr>
        <w:t>p</w:t>
      </w:r>
      <w:r w:rsidR="00157E11">
        <w:rPr>
          <w:rFonts w:eastAsia="Calibri"/>
        </w:rPr>
        <w:t xml:space="preserve">artir </w:t>
      </w:r>
      <w:r>
        <w:rPr>
          <w:rFonts w:eastAsia="Calibri"/>
        </w:rPr>
        <w:t>d</w:t>
      </w:r>
      <w:r w:rsidR="00157E11">
        <w:rPr>
          <w:rFonts w:eastAsia="Calibri"/>
        </w:rPr>
        <w:t>u</w:t>
      </w:r>
      <w:r>
        <w:rPr>
          <w:rFonts w:eastAsia="Calibri"/>
        </w:rPr>
        <w:t xml:space="preserve"> 01/01/2019</w:t>
      </w:r>
      <w:r w:rsidR="003C3CB4" w:rsidRPr="00C63276">
        <w:rPr>
          <w:rFonts w:eastAsia="Calibri"/>
        </w:rPr>
        <w:br/>
      </w:r>
      <w:r w:rsidR="000E7305" w:rsidRPr="00C63276">
        <w:br w:type="page"/>
      </w:r>
    </w:p>
    <w:p w:rsidR="006A6D80" w:rsidRDefault="006A6D80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6A6D80" w:rsidRDefault="004373E0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  <w:r>
        <w:rPr>
          <w:noProof/>
          <w:color w:val="E36C0A" w:themeColor="accent6" w:themeShade="BF"/>
          <w:lang w:eastAsia="fr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B22B95" wp14:editId="3C3ED510">
                <wp:simplePos x="0" y="0"/>
                <wp:positionH relativeFrom="margin">
                  <wp:posOffset>5776595</wp:posOffset>
                </wp:positionH>
                <wp:positionV relativeFrom="margin">
                  <wp:posOffset>461645</wp:posOffset>
                </wp:positionV>
                <wp:extent cx="909320" cy="868680"/>
                <wp:effectExtent l="19050" t="0" r="24130" b="26670"/>
                <wp:wrapNone/>
                <wp:docPr id="8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9320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2D" w:rsidRPr="00B61BEF" w:rsidRDefault="00240A2D" w:rsidP="006051D0">
                            <w:pPr>
                              <w:pStyle w:val="TabName"/>
                              <w:rPr>
                                <w:color w:val="auto"/>
                              </w:rPr>
                            </w:pPr>
                            <w:r w:rsidRPr="00B61BEF">
                              <w:rPr>
                                <w:color w:val="auto"/>
                                <w:lang w:val="fr-FR"/>
                              </w:rPr>
                              <w:t>Onglet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5" style="position:absolute;margin-left:454.85pt;margin-top:36.35pt;width:71.6pt;height:68.4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" adj="13542" fillcolor="#ccc0d9 [1303]" strokecolor="black [3213]" strokeweight=".25pt">
                <v:textbox style="layout-flow:vertical">
                  <w:txbxContent>
                    <w:p w:rsidR="00240A2D" w:rsidRPr="00B61BEF" w:rsidRDefault="00240A2D" w:rsidP="006051D0">
                      <w:pPr>
                        <w:pStyle w:val="TabName"/>
                        <w:rPr>
                          <w:color w:val="auto"/>
                        </w:rPr>
                      </w:pPr>
                      <w:r w:rsidRPr="00B61BEF">
                        <w:rPr>
                          <w:color w:val="auto"/>
                          <w:lang w:val="fr-FR"/>
                        </w:rPr>
                        <w:t>Onglet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07866" w:rsidRDefault="00007866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6A6D80" w:rsidRDefault="006A6D80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4354B3" w:rsidRPr="00C63276" w:rsidRDefault="00C02FCE" w:rsidP="00C63276">
      <w:pPr>
        <w:pStyle w:val="Kop1"/>
        <w:rPr>
          <w:rFonts w:eastAsia="Calibri"/>
        </w:rPr>
      </w:pPr>
      <w:bookmarkStart w:id="40" w:name="_Toc534375692"/>
      <w:r w:rsidRPr="00C63276">
        <w:rPr>
          <w:rFonts w:eastAsia="Calibri"/>
        </w:rPr>
        <w:t>D</w:t>
      </w:r>
      <w:r>
        <w:rPr>
          <w:rFonts w:eastAsia="Calibri"/>
        </w:rPr>
        <w:t>ocumentation technique</w:t>
      </w:r>
      <w:bookmarkEnd w:id="40"/>
    </w:p>
    <w:p w:rsidR="006C1490" w:rsidRDefault="006C1490">
      <w:pPr>
        <w:pStyle w:val="BEtitreniveau2"/>
        <w:tabs>
          <w:tab w:val="left" w:pos="10065"/>
        </w:tabs>
        <w:spacing w:after="0"/>
        <w:ind w:left="0" w:right="22" w:firstLine="0"/>
        <w:rPr>
          <w:rFonts w:cs="Arial"/>
          <w:lang w:eastAsia="fr-BE"/>
        </w:rPr>
      </w:pPr>
    </w:p>
    <w:p w:rsidR="006051D0" w:rsidRPr="008605DD" w:rsidRDefault="006051D0" w:rsidP="00262D1D">
      <w:pPr>
        <w:pStyle w:val="Kop2"/>
      </w:pPr>
      <w:bookmarkStart w:id="41" w:name="_Toc534375693"/>
      <w:bookmarkStart w:id="42" w:name="_Toc533083580"/>
      <w:r w:rsidRPr="00262D1D">
        <w:t>Fiches techniques, notices d’utilisat</w:t>
      </w:r>
      <w:r w:rsidRPr="008605DD">
        <w:t>ion, de montage, de fonctionnement et d’entretien</w:t>
      </w:r>
      <w:bookmarkEnd w:id="41"/>
      <w:r w:rsidR="008226F9" w:rsidRPr="008605DD">
        <w:t> </w:t>
      </w:r>
      <w:bookmarkEnd w:id="42"/>
    </w:p>
    <w:p w:rsidR="006051D0" w:rsidRPr="006051D0" w:rsidRDefault="006051D0" w:rsidP="008605DD">
      <w:pPr>
        <w:pStyle w:val="Kop2"/>
        <w:ind w:left="1418"/>
        <w:rPr>
          <w:vanish/>
          <w:color w:val="000000"/>
          <w:sz w:val="20"/>
          <w:szCs w:val="20"/>
        </w:rPr>
      </w:pPr>
    </w:p>
    <w:p w:rsidR="006051D0" w:rsidRDefault="006051D0" w:rsidP="00C63276">
      <w:pPr>
        <w:pStyle w:val="Lijstalinea"/>
        <w:numPr>
          <w:ilvl w:val="0"/>
          <w:numId w:val="89"/>
        </w:numPr>
      </w:pPr>
      <w:r>
        <w:t xml:space="preserve">Production de chaleur : chaudières, </w:t>
      </w:r>
      <w:r w:rsidR="008226F9">
        <w:t>brûleurs, chauffe-eau,…</w:t>
      </w:r>
    </w:p>
    <w:p w:rsidR="006051D0" w:rsidRDefault="006051D0" w:rsidP="00C63276">
      <w:pPr>
        <w:pStyle w:val="Lijstalinea"/>
        <w:numPr>
          <w:ilvl w:val="0"/>
          <w:numId w:val="89"/>
        </w:numPr>
      </w:pPr>
      <w:r>
        <w:t>Distribution de chaleur : circulateurs, vannes manuelles</w:t>
      </w:r>
      <w:r w:rsidR="008226F9">
        <w:t>,</w:t>
      </w:r>
      <w:r>
        <w:t xml:space="preserve"> …</w:t>
      </w:r>
    </w:p>
    <w:p w:rsidR="006051D0" w:rsidRDefault="006051D0" w:rsidP="00C63276">
      <w:pPr>
        <w:pStyle w:val="Lijstalinea"/>
        <w:numPr>
          <w:ilvl w:val="0"/>
          <w:numId w:val="89"/>
        </w:numPr>
      </w:pPr>
      <w:r>
        <w:t>Régulation : automates, régulateurs, vannes 3 voies, vannes thermostatiques, sondes de mesure …</w:t>
      </w:r>
    </w:p>
    <w:p w:rsidR="006051D0" w:rsidRDefault="006051D0" w:rsidP="00C63276">
      <w:pPr>
        <w:pStyle w:val="Lijstalinea"/>
        <w:numPr>
          <w:ilvl w:val="0"/>
          <w:numId w:val="89"/>
        </w:numPr>
      </w:pPr>
      <w:r>
        <w:t>Emission de chaleur : radiateurs, convecteurs, groupe de pulsion …</w:t>
      </w:r>
    </w:p>
    <w:p w:rsidR="006051D0" w:rsidRPr="00BC6213" w:rsidRDefault="006051D0" w:rsidP="008605DD">
      <w:pPr>
        <w:pStyle w:val="Lijstalinea"/>
        <w:spacing w:after="0" w:line="240" w:lineRule="auto"/>
        <w:ind w:left="360" w:right="-1"/>
        <w:contextualSpacing w:val="0"/>
        <w:jc w:val="both"/>
        <w:rPr>
          <w:rFonts w:ascii="Arial" w:hAnsi="Arial"/>
          <w:vanish/>
          <w:color w:val="000000"/>
          <w:sz w:val="20"/>
          <w:szCs w:val="20"/>
          <w:lang w:val="fr-FR" w:eastAsia="fr-FR"/>
        </w:rPr>
      </w:pPr>
    </w:p>
    <w:p w:rsidR="006051D0" w:rsidRPr="008605DD" w:rsidRDefault="006051D0" w:rsidP="008605DD">
      <w:pPr>
        <w:spacing w:after="0" w:line="240" w:lineRule="auto"/>
        <w:ind w:right="-1"/>
        <w:jc w:val="both"/>
        <w:rPr>
          <w:rFonts w:ascii="Arial" w:hAnsi="Arial"/>
          <w:vanish/>
          <w:color w:val="000000"/>
          <w:sz w:val="20"/>
          <w:szCs w:val="20"/>
          <w:lang w:val="fr-FR" w:eastAsia="fr-FR"/>
        </w:rPr>
      </w:pPr>
    </w:p>
    <w:p w:rsidR="006051D0" w:rsidRDefault="006051D0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  <w:r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  <w:br w:type="page"/>
      </w:r>
    </w:p>
    <w:p w:rsidR="00B71165" w:rsidRDefault="00B71165">
      <w:pPr>
        <w:spacing w:after="0" w:line="240" w:lineRule="auto"/>
        <w:jc w:val="center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007866" w:rsidRDefault="004373E0">
      <w:pPr>
        <w:spacing w:after="0" w:line="240" w:lineRule="auto"/>
        <w:jc w:val="center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  <w:r>
        <w:rPr>
          <w:noProof/>
          <w:color w:val="E36C0A" w:themeColor="accent6" w:themeShade="BF"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D1F11" wp14:editId="218D8A85">
                <wp:simplePos x="0" y="0"/>
                <wp:positionH relativeFrom="margin">
                  <wp:posOffset>5752465</wp:posOffset>
                </wp:positionH>
                <wp:positionV relativeFrom="margin">
                  <wp:posOffset>556260</wp:posOffset>
                </wp:positionV>
                <wp:extent cx="909320" cy="868680"/>
                <wp:effectExtent l="19050" t="0" r="24130" b="26670"/>
                <wp:wrapNone/>
                <wp:docPr id="11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9320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2D" w:rsidRPr="00B61BEF" w:rsidRDefault="00240A2D" w:rsidP="00FF08A2">
                            <w:pPr>
                              <w:pStyle w:val="TabName"/>
                              <w:rPr>
                                <w:color w:val="auto"/>
                              </w:rPr>
                            </w:pPr>
                            <w:r w:rsidRPr="00B61BEF">
                              <w:rPr>
                                <w:color w:val="auto"/>
                                <w:lang w:val="fr-FR"/>
                              </w:rPr>
                              <w:t>Onglet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5" style="position:absolute;left:0;text-align:left;margin-left:452.95pt;margin-top:43.8pt;width:71.6pt;height:68.4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" adj="13542" fillcolor="#c4bc96 [2414]" strokecolor="black [3213]" strokeweight=".25pt">
                <v:textbox style="layout-flow:vertical">
                  <w:txbxContent>
                    <w:p w:rsidR="00240A2D" w:rsidRPr="00B61BEF" w:rsidRDefault="00240A2D" w:rsidP="00FF08A2">
                      <w:pPr>
                        <w:pStyle w:val="TabName"/>
                        <w:rPr>
                          <w:color w:val="auto"/>
                        </w:rPr>
                      </w:pPr>
                      <w:r w:rsidRPr="00B61BEF">
                        <w:rPr>
                          <w:color w:val="auto"/>
                          <w:lang w:val="fr-FR"/>
                        </w:rPr>
                        <w:t>Onglet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07866" w:rsidRDefault="00007866">
      <w:pPr>
        <w:spacing w:after="0" w:line="240" w:lineRule="auto"/>
        <w:jc w:val="center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007866" w:rsidRDefault="00007866">
      <w:pPr>
        <w:spacing w:after="0" w:line="240" w:lineRule="auto"/>
        <w:jc w:val="center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AE3FAF" w:rsidRPr="00704AA3" w:rsidRDefault="00A3086B" w:rsidP="008605DD">
      <w:pPr>
        <w:pStyle w:val="Kop1"/>
        <w:rPr>
          <w:rFonts w:eastAsia="Calibri"/>
        </w:rPr>
      </w:pPr>
      <w:bookmarkStart w:id="43" w:name="_Toc533083581"/>
      <w:bookmarkStart w:id="44" w:name="_Toc534375694"/>
      <w:r w:rsidRPr="00704AA3">
        <w:rPr>
          <w:rFonts w:eastAsia="Calibri"/>
        </w:rPr>
        <w:t>F</w:t>
      </w:r>
      <w:bookmarkEnd w:id="43"/>
      <w:r w:rsidR="00C02FCE">
        <w:rPr>
          <w:rFonts w:eastAsia="Calibri"/>
        </w:rPr>
        <w:t>euille de route</w:t>
      </w:r>
      <w:bookmarkEnd w:id="44"/>
    </w:p>
    <w:p w:rsidR="00B71165" w:rsidRDefault="00B71165">
      <w:pPr>
        <w:spacing w:after="0" w:line="240" w:lineRule="auto"/>
        <w:rPr>
          <w:rFonts w:ascii="Arial" w:eastAsia="Calibri" w:hAnsi="Arial"/>
          <w:b/>
          <w:caps/>
          <w:color w:val="808080"/>
          <w:szCs w:val="20"/>
          <w:lang w:val="fr-FR" w:eastAsia="fr-FR"/>
        </w:rPr>
      </w:pPr>
      <w:r>
        <w:br w:type="page"/>
      </w:r>
    </w:p>
    <w:p w:rsidR="00B71165" w:rsidRDefault="00B71165">
      <w:pPr>
        <w:spacing w:after="0" w:line="240" w:lineRule="auto"/>
        <w:jc w:val="center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B71165" w:rsidRDefault="004373E0">
      <w:pPr>
        <w:spacing w:after="0" w:line="240" w:lineRule="auto"/>
        <w:jc w:val="center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  <w:bookmarkStart w:id="45" w:name="_Toc533083587"/>
      <w:r>
        <w:rPr>
          <w:noProof/>
          <w:color w:val="E36C0A" w:themeColor="accent6" w:themeShade="BF"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8ABF5A" wp14:editId="42DB87B5">
                <wp:simplePos x="0" y="0"/>
                <wp:positionH relativeFrom="margin">
                  <wp:posOffset>5759450</wp:posOffset>
                </wp:positionH>
                <wp:positionV relativeFrom="margin">
                  <wp:posOffset>417195</wp:posOffset>
                </wp:positionV>
                <wp:extent cx="909320" cy="868680"/>
                <wp:effectExtent l="19050" t="0" r="24130" b="26670"/>
                <wp:wrapNone/>
                <wp:docPr id="17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9320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rgbClr val="DBD983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2D" w:rsidRPr="00B61BEF" w:rsidRDefault="00240A2D" w:rsidP="00FF08A2">
                            <w:pPr>
                              <w:pStyle w:val="TabName"/>
                              <w:rPr>
                                <w:color w:val="auto"/>
                              </w:rPr>
                            </w:pPr>
                            <w:r w:rsidRPr="00B61BEF">
                              <w:rPr>
                                <w:color w:val="auto"/>
                                <w:lang w:val="fr-FR"/>
                              </w:rPr>
                              <w:t>Onglet 6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5" style="position:absolute;left:0;text-align:left;margin-left:453.5pt;margin-top:32.85pt;width:71.6pt;height:68.4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" adj="13542" fillcolor="#dbd983" strokecolor="black [3213]" strokeweight=".25pt">
                <v:textbox style="layout-flow:vertical">
                  <w:txbxContent>
                    <w:p w:rsidR="00240A2D" w:rsidRPr="00B61BEF" w:rsidRDefault="00240A2D" w:rsidP="00FF08A2">
                      <w:pPr>
                        <w:pStyle w:val="TabName"/>
                        <w:rPr>
                          <w:color w:val="auto"/>
                        </w:rPr>
                      </w:pPr>
                      <w:r w:rsidRPr="00B61BEF">
                        <w:rPr>
                          <w:color w:val="auto"/>
                          <w:lang w:val="fr-FR"/>
                        </w:rPr>
                        <w:t>Onglet 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End w:id="45"/>
    </w:p>
    <w:p w:rsidR="00007866" w:rsidRDefault="00007866">
      <w:pPr>
        <w:spacing w:after="0" w:line="240" w:lineRule="auto"/>
        <w:jc w:val="center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B71165" w:rsidRDefault="00B71165">
      <w:pPr>
        <w:spacing w:after="0" w:line="240" w:lineRule="auto"/>
        <w:jc w:val="center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B71165" w:rsidRPr="008605DD" w:rsidRDefault="00C02FCE" w:rsidP="008605DD">
      <w:pPr>
        <w:pStyle w:val="Kop1"/>
        <w:rPr>
          <w:rFonts w:eastAsia="Calibri"/>
        </w:rPr>
      </w:pPr>
      <w:bookmarkStart w:id="46" w:name="_Toc534375695"/>
      <w:r w:rsidRPr="00704AA3">
        <w:rPr>
          <w:rFonts w:eastAsia="Calibri"/>
        </w:rPr>
        <w:t>R</w:t>
      </w:r>
      <w:r>
        <w:rPr>
          <w:rFonts w:eastAsia="Calibri"/>
        </w:rPr>
        <w:t>apports</w:t>
      </w:r>
      <w:bookmarkEnd w:id="46"/>
    </w:p>
    <w:p w:rsidR="00B71165" w:rsidRDefault="00B71165">
      <w:pPr>
        <w:pStyle w:val="BEtitreniveau2"/>
        <w:tabs>
          <w:tab w:val="left" w:pos="10065"/>
        </w:tabs>
        <w:spacing w:after="0"/>
        <w:ind w:left="0" w:right="22" w:firstLine="0"/>
        <w:rPr>
          <w:rFonts w:cs="Arial"/>
          <w:lang w:eastAsia="fr-BE"/>
        </w:rPr>
      </w:pPr>
    </w:p>
    <w:p w:rsidR="00B71165" w:rsidRDefault="00B71165">
      <w:pPr>
        <w:pStyle w:val="BEtitreniveau2"/>
        <w:tabs>
          <w:tab w:val="left" w:pos="10065"/>
        </w:tabs>
        <w:spacing w:after="0"/>
        <w:ind w:left="0" w:right="22" w:firstLine="0"/>
        <w:rPr>
          <w:rFonts w:cs="Arial"/>
          <w:lang w:eastAsia="fr-BE"/>
        </w:rPr>
      </w:pPr>
    </w:p>
    <w:p w:rsidR="006051D0" w:rsidRDefault="006051D0" w:rsidP="00262D1D">
      <w:pPr>
        <w:pStyle w:val="Kop2"/>
      </w:pPr>
      <w:bookmarkStart w:id="47" w:name="_Toc533083583"/>
      <w:bookmarkStart w:id="48" w:name="_Toc534375696"/>
      <w:r w:rsidRPr="00262D1D">
        <w:t>Rapports de mise en service et paramètres de mise en service</w:t>
      </w:r>
      <w:bookmarkEnd w:id="47"/>
      <w:bookmarkEnd w:id="48"/>
    </w:p>
    <w:p w:rsidR="00C02FCE" w:rsidRDefault="00C02FCE" w:rsidP="00C63276">
      <w:pPr>
        <w:rPr>
          <w:lang w:val="fr-FR" w:eastAsia="fr-FR"/>
        </w:rPr>
      </w:pPr>
      <w:r>
        <w:rPr>
          <w:lang w:val="fr-FR" w:eastAsia="fr-FR"/>
        </w:rPr>
        <w:t>Paramètres de régulation,…</w:t>
      </w:r>
    </w:p>
    <w:p w:rsidR="006051D0" w:rsidRPr="008605DD" w:rsidRDefault="006051D0" w:rsidP="008605DD">
      <w:pPr>
        <w:pStyle w:val="Kop2"/>
      </w:pPr>
      <w:bookmarkStart w:id="49" w:name="_Toc533083584"/>
      <w:bookmarkStart w:id="50" w:name="_Toc534375697"/>
      <w:r w:rsidRPr="008605DD">
        <w:t>Rapports d’entretien et d’intervention sur le système de chauffage</w:t>
      </w:r>
      <w:bookmarkEnd w:id="49"/>
      <w:bookmarkEnd w:id="50"/>
    </w:p>
    <w:p w:rsidR="006051D0" w:rsidRPr="008605DD" w:rsidRDefault="006051D0" w:rsidP="008605DD">
      <w:pPr>
        <w:pStyle w:val="Kop2"/>
      </w:pPr>
      <w:bookmarkStart w:id="51" w:name="_Toc533083585"/>
      <w:bookmarkStart w:id="52" w:name="_Toc534375698"/>
      <w:r w:rsidRPr="008605DD">
        <w:t>Attestations de réception</w:t>
      </w:r>
      <w:bookmarkEnd w:id="51"/>
      <w:r w:rsidR="00704AA3" w:rsidRPr="008605DD">
        <w:t xml:space="preserve"> PEB</w:t>
      </w:r>
      <w:bookmarkEnd w:id="52"/>
    </w:p>
    <w:p w:rsidR="006051D0" w:rsidRDefault="006051D0" w:rsidP="00C63276">
      <w:pPr>
        <w:pStyle w:val="Kop2"/>
      </w:pPr>
      <w:bookmarkStart w:id="53" w:name="_Toc533083586"/>
      <w:bookmarkStart w:id="54" w:name="_Toc534375699"/>
      <w:r w:rsidRPr="00C63276">
        <w:t>Attestations de contrôle périodique</w:t>
      </w:r>
      <w:bookmarkEnd w:id="53"/>
      <w:r w:rsidR="00704AA3" w:rsidRPr="00C63276">
        <w:t xml:space="preserve"> PEB</w:t>
      </w:r>
      <w:bookmarkEnd w:id="54"/>
    </w:p>
    <w:p w:rsidR="00C02FCE" w:rsidRDefault="00C02FCE" w:rsidP="00C63276">
      <w:pPr>
        <w:pStyle w:val="Kop2"/>
      </w:pPr>
      <w:bookmarkStart w:id="55" w:name="_Toc534375700"/>
      <w:r>
        <w:t>Rapports de diagnostic PEB</w:t>
      </w:r>
      <w:bookmarkEnd w:id="55"/>
    </w:p>
    <w:p w:rsidR="00C02FCE" w:rsidRPr="00C63276" w:rsidRDefault="00C02FCE" w:rsidP="00C63276">
      <w:pPr>
        <w:rPr>
          <w:lang w:val="fr-FR" w:eastAsia="fr-FR"/>
        </w:rPr>
      </w:pPr>
      <w:r>
        <w:rPr>
          <w:lang w:val="fr-FR" w:eastAsia="fr-FR"/>
        </w:rPr>
        <w:t>Avant</w:t>
      </w:r>
      <w:r w:rsidR="006D5478">
        <w:rPr>
          <w:lang w:val="fr-FR" w:eastAsia="fr-FR"/>
        </w:rPr>
        <w:t xml:space="preserve"> le</w:t>
      </w:r>
      <w:r>
        <w:rPr>
          <w:lang w:val="fr-FR" w:eastAsia="fr-FR"/>
        </w:rPr>
        <w:t xml:space="preserve"> 01/01/2019</w:t>
      </w:r>
    </w:p>
    <w:p w:rsidR="00B61BEF" w:rsidRDefault="00B61BEF" w:rsidP="008605DD">
      <w:pPr>
        <w:pStyle w:val="Kop2"/>
        <w:ind w:left="1418"/>
      </w:pPr>
      <w:r>
        <w:br w:type="page"/>
      </w:r>
    </w:p>
    <w:p w:rsidR="00007866" w:rsidRDefault="00007866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007866" w:rsidRDefault="004373E0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  <w:r>
        <w:rPr>
          <w:noProof/>
          <w:color w:val="E36C0A" w:themeColor="accent6" w:themeShade="BF"/>
          <w:lang w:eastAsia="fr-B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72295A" wp14:editId="29A91579">
                <wp:simplePos x="0" y="0"/>
                <wp:positionH relativeFrom="margin">
                  <wp:posOffset>5765800</wp:posOffset>
                </wp:positionH>
                <wp:positionV relativeFrom="margin">
                  <wp:posOffset>348615</wp:posOffset>
                </wp:positionV>
                <wp:extent cx="909320" cy="868680"/>
                <wp:effectExtent l="19050" t="0" r="24130" b="26670"/>
                <wp:wrapNone/>
                <wp:docPr id="9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9320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66" w:rsidRPr="00B61BEF" w:rsidRDefault="00007866" w:rsidP="00007866">
                            <w:pPr>
                              <w:pStyle w:val="TabName"/>
                              <w:rPr>
                                <w:color w:val="auto"/>
                              </w:rPr>
                            </w:pPr>
                            <w:r w:rsidRPr="00B61BEF">
                              <w:rPr>
                                <w:color w:val="auto"/>
                                <w:lang w:val="fr-FR"/>
                              </w:rPr>
                              <w:t>Onglet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5" style="position:absolute;margin-left:454pt;margin-top:27.45pt;width:71.6pt;height:68.4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" adj="13542" fillcolor="#fabf8f [1945]" strokecolor="black [3213]" strokeweight=".25pt">
                <v:textbox style="layout-flow:vertical">
                  <w:txbxContent>
                    <w:p w:rsidR="00007866" w:rsidRPr="00B61BEF" w:rsidRDefault="00007866" w:rsidP="00007866">
                      <w:pPr>
                        <w:pStyle w:val="TabName"/>
                        <w:rPr>
                          <w:color w:val="auto"/>
                        </w:rPr>
                      </w:pPr>
                      <w:r w:rsidRPr="00B61BEF">
                        <w:rPr>
                          <w:color w:val="auto"/>
                          <w:lang w:val="fr-FR"/>
                        </w:rPr>
                        <w:t>Onglet 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07866" w:rsidRDefault="00007866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007866" w:rsidRDefault="00007866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B61BEF" w:rsidRPr="008605DD" w:rsidRDefault="00B61BEF" w:rsidP="008605DD">
      <w:pPr>
        <w:pStyle w:val="Kop1"/>
        <w:ind w:left="1418" w:hanging="1058"/>
        <w:rPr>
          <w:rFonts w:eastAsia="Calibri"/>
        </w:rPr>
      </w:pPr>
      <w:bookmarkStart w:id="56" w:name="_Toc534363891"/>
      <w:bookmarkStart w:id="57" w:name="_Toc533083588"/>
      <w:bookmarkStart w:id="58" w:name="_Toc534375701"/>
      <w:bookmarkEnd w:id="56"/>
      <w:r w:rsidRPr="008634E4">
        <w:rPr>
          <w:rFonts w:eastAsia="Calibri"/>
        </w:rPr>
        <w:t>C</w:t>
      </w:r>
      <w:bookmarkEnd w:id="57"/>
      <w:r w:rsidR="00C02FCE">
        <w:rPr>
          <w:rFonts w:eastAsia="Calibri"/>
        </w:rPr>
        <w:t>opies des factures de combustible</w:t>
      </w:r>
      <w:bookmarkEnd w:id="58"/>
    </w:p>
    <w:p w:rsidR="00007866" w:rsidRDefault="00007866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  <w:r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  <w:br w:type="page"/>
      </w:r>
    </w:p>
    <w:p w:rsidR="00240A2D" w:rsidRDefault="00240A2D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240A2D" w:rsidRDefault="004373E0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  <w:r>
        <w:rPr>
          <w:noProof/>
          <w:color w:val="E36C0A" w:themeColor="accent6" w:themeShade="BF"/>
          <w:lang w:eastAsia="fr-B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0321E9" wp14:editId="3438ABFB">
                <wp:simplePos x="0" y="0"/>
                <wp:positionH relativeFrom="margin">
                  <wp:posOffset>5765165</wp:posOffset>
                </wp:positionH>
                <wp:positionV relativeFrom="margin">
                  <wp:posOffset>394335</wp:posOffset>
                </wp:positionV>
                <wp:extent cx="909320" cy="868680"/>
                <wp:effectExtent l="19050" t="0" r="24130" b="26670"/>
                <wp:wrapNone/>
                <wp:docPr id="1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9320" cy="868680"/>
                        </a:xfrm>
                        <a:prstGeom prst="homePlate">
                          <a:avLst>
                            <a:gd name="adj" fmla="val 39053"/>
                          </a:avLst>
                        </a:prstGeom>
                        <a:solidFill>
                          <a:srgbClr val="FAB4EB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638" w:rsidRPr="00B61BEF" w:rsidRDefault="00583638" w:rsidP="00583638">
                            <w:pPr>
                              <w:pStyle w:val="TabName"/>
                              <w:rPr>
                                <w:color w:val="auto"/>
                              </w:rPr>
                            </w:pPr>
                            <w:r w:rsidRPr="00B61BEF">
                              <w:rPr>
                                <w:color w:val="auto"/>
                                <w:lang w:val="fr-FR"/>
                              </w:rPr>
                              <w:t xml:space="preserve">Onglet </w:t>
                            </w:r>
                            <w:r>
                              <w:rPr>
                                <w:color w:val="auto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5" style="position:absolute;margin-left:453.95pt;margin-top:31.05pt;width:71.6pt;height:68.4pt;rotation:180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" adj="13542" fillcolor="#fab4eb" strokecolor="black [3213]" strokeweight=".25pt">
                <v:textbox style="layout-flow:vertical">
                  <w:txbxContent>
                    <w:p w:rsidR="00583638" w:rsidRPr="00B61BEF" w:rsidRDefault="00583638" w:rsidP="00583638">
                      <w:pPr>
                        <w:pStyle w:val="TabName"/>
                        <w:rPr>
                          <w:color w:val="auto"/>
                        </w:rPr>
                      </w:pPr>
                      <w:r w:rsidRPr="00B61BEF">
                        <w:rPr>
                          <w:color w:val="auto"/>
                          <w:lang w:val="fr-FR"/>
                        </w:rPr>
                        <w:t xml:space="preserve">Onglet </w:t>
                      </w:r>
                      <w:r>
                        <w:rPr>
                          <w:color w:val="auto"/>
                          <w:lang w:val="fr-FR"/>
                        </w:rPr>
                        <w:t>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40A2D" w:rsidRDefault="00240A2D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val="fr-FR" w:eastAsia="fr-FR"/>
        </w:rPr>
      </w:pPr>
    </w:p>
    <w:p w:rsidR="00240A2D" w:rsidRPr="008605DD" w:rsidRDefault="00240A2D" w:rsidP="008605DD">
      <w:pPr>
        <w:spacing w:after="0" w:line="240" w:lineRule="auto"/>
        <w:rPr>
          <w:rFonts w:ascii="Arial" w:eastAsia="Calibri" w:hAnsi="Arial"/>
          <w:b/>
          <w:caps/>
          <w:color w:val="808080"/>
          <w:sz w:val="48"/>
          <w:szCs w:val="48"/>
          <w:lang w:eastAsia="fr-FR"/>
        </w:rPr>
      </w:pPr>
    </w:p>
    <w:p w:rsidR="00240A2D" w:rsidRPr="00704AA3" w:rsidRDefault="00240A2D" w:rsidP="008605DD">
      <w:pPr>
        <w:pStyle w:val="Kop1"/>
        <w:ind w:left="1418" w:hanging="1058"/>
        <w:rPr>
          <w:rFonts w:eastAsia="Calibri"/>
        </w:rPr>
      </w:pPr>
      <w:bookmarkStart w:id="59" w:name="_Toc534363893"/>
      <w:bookmarkStart w:id="60" w:name="_Toc534375702"/>
      <w:bookmarkStart w:id="61" w:name="_Toc533083589"/>
      <w:bookmarkEnd w:id="59"/>
      <w:r w:rsidRPr="00704AA3">
        <w:rPr>
          <w:rFonts w:eastAsia="Calibri"/>
        </w:rPr>
        <w:t>C</w:t>
      </w:r>
      <w:r w:rsidR="004C28CC">
        <w:rPr>
          <w:rFonts w:eastAsia="Calibri"/>
        </w:rPr>
        <w:t>opie de requête de dérogation et décision</w:t>
      </w:r>
      <w:bookmarkEnd w:id="60"/>
      <w:r w:rsidR="004C28CC">
        <w:rPr>
          <w:rFonts w:eastAsia="Calibri"/>
        </w:rPr>
        <w:t xml:space="preserve"> </w:t>
      </w:r>
      <w:bookmarkEnd w:id="61"/>
    </w:p>
    <w:bookmarkEnd w:id="0"/>
    <w:p w:rsidR="006051D0" w:rsidRDefault="006051D0" w:rsidP="008605DD">
      <w:pPr>
        <w:spacing w:after="0" w:line="240" w:lineRule="auto"/>
      </w:pPr>
    </w:p>
    <w:sectPr w:rsidR="006051D0" w:rsidSect="009E0E73"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2D" w:rsidRDefault="00240A2D">
      <w:r>
        <w:separator/>
      </w:r>
    </w:p>
  </w:endnote>
  <w:endnote w:type="continuationSeparator" w:id="0">
    <w:p w:rsidR="00240A2D" w:rsidRDefault="0024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kzidenzGroteskBE-LightOs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EPJ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MGGM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2D" w:rsidRDefault="00240A2D" w:rsidP="00E22D6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40A2D" w:rsidRDefault="00240A2D" w:rsidP="00C1459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2D" w:rsidRDefault="00240A2D">
    <w:pPr>
      <w:pStyle w:val="Voettekst"/>
    </w:pPr>
  </w:p>
  <w:p w:rsidR="00240A2D" w:rsidRDefault="00240A2D" w:rsidP="00C1459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2D" w:rsidRDefault="00240A2D">
      <w:r>
        <w:separator/>
      </w:r>
    </w:p>
  </w:footnote>
  <w:footnote w:type="continuationSeparator" w:id="0">
    <w:p w:rsidR="00240A2D" w:rsidRDefault="00240A2D">
      <w:r>
        <w:continuationSeparator/>
      </w:r>
    </w:p>
  </w:footnote>
  <w:footnote w:id="1">
    <w:p w:rsidR="00240A2D" w:rsidRDefault="00240A2D" w:rsidP="00DE2AC5">
      <w:pPr>
        <w:pStyle w:val="Voetnoottekst"/>
        <w:ind w:left="142" w:hanging="142"/>
      </w:pPr>
      <w:r>
        <w:rPr>
          <w:rStyle w:val="Voetnootmarkering"/>
        </w:rPr>
        <w:footnoteRef/>
      </w:r>
      <w:r>
        <w:tab/>
      </w:r>
      <w:r w:rsidRPr="007B032D">
        <w:rPr>
          <w:rFonts w:asciiTheme="minorHAnsi" w:hAnsiTheme="minorHAnsi" w:cs="Arial"/>
        </w:rPr>
        <w:t>A l’annexe 2 (Art. 3.3.1) de l'arrêté du Gouvernement de la Région de Bruxelles-Capitale du 21 juin 2018 relatif aux exigences PEB applicables aux systèmes de chauffage pour le bâtiment lors de leur installation et pendant leur exploitation.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7084E226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>
    <w:nsid w:val="0000000B"/>
    <w:multiLevelType w:val="multilevel"/>
    <w:tmpl w:val="44B43B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714"/>
        </w:tabs>
        <w:ind w:left="71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/>
      </w:rPr>
    </w:lvl>
  </w:abstractNum>
  <w:abstractNum w:abstractNumId="4">
    <w:nsid w:val="00000016"/>
    <w:multiLevelType w:val="singleLevel"/>
    <w:tmpl w:val="00000016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</w:rPr>
    </w:lvl>
  </w:abstractNum>
  <w:abstractNum w:abstractNumId="5">
    <w:nsid w:val="00055B86"/>
    <w:multiLevelType w:val="multilevel"/>
    <w:tmpl w:val="FCCA84BA"/>
    <w:styleLink w:val="stylesyllabusPEBfroid"/>
    <w:lvl w:ilvl="0">
      <w:start w:val="1"/>
      <w:numFmt w:val="decimal"/>
      <w:pStyle w:val="chapitresyllabusPEBfroid"/>
      <w:lvlText w:val="Chapitre 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1syllabusPEBfroid"/>
      <w:lvlText w:val="%1.%2"/>
      <w:lvlJc w:val="left"/>
      <w:pPr>
        <w:tabs>
          <w:tab w:val="num" w:pos="576"/>
        </w:tabs>
        <w:ind w:left="567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46" w:firstLine="11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01E2AF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15B203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672685C"/>
    <w:multiLevelType w:val="hybridMultilevel"/>
    <w:tmpl w:val="A288BAA6"/>
    <w:lvl w:ilvl="0" w:tplc="E1700644">
      <w:start w:val="1"/>
      <w:numFmt w:val="decimal"/>
      <w:pStyle w:val="TitreNiveau2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F71C8B"/>
    <w:multiLevelType w:val="multilevel"/>
    <w:tmpl w:val="D310B0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093D14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B234F"/>
    <w:multiLevelType w:val="multilevel"/>
    <w:tmpl w:val="61B6F0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0C8A455D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0E260C15"/>
    <w:multiLevelType w:val="multilevel"/>
    <w:tmpl w:val="D2B4F0C4"/>
    <w:lvl w:ilvl="0">
      <w:start w:val="1"/>
      <w:numFmt w:val="decimal"/>
      <w:pStyle w:val="TitreNiveau3numrot"/>
      <w:isLgl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68"/>
        </w:tabs>
        <w:ind w:left="2268" w:hanging="1361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lowerLetter"/>
      <w:lvlText w:val="%1.%2.%3."/>
      <w:lvlJc w:val="left"/>
      <w:pPr>
        <w:tabs>
          <w:tab w:val="num" w:pos="2782"/>
        </w:tabs>
        <w:ind w:left="25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2"/>
        </w:tabs>
        <w:ind w:left="30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2"/>
        </w:tabs>
        <w:ind w:left="35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22"/>
        </w:tabs>
        <w:ind w:left="40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2"/>
        </w:tabs>
        <w:ind w:left="45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2"/>
        </w:tabs>
        <w:ind w:left="50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2"/>
        </w:tabs>
        <w:ind w:left="5662" w:hanging="1440"/>
      </w:pPr>
      <w:rPr>
        <w:rFonts w:hint="default"/>
      </w:rPr>
    </w:lvl>
  </w:abstractNum>
  <w:abstractNum w:abstractNumId="14">
    <w:nsid w:val="1035683E"/>
    <w:multiLevelType w:val="hybridMultilevel"/>
    <w:tmpl w:val="D958B8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5714CD"/>
    <w:multiLevelType w:val="hybridMultilevel"/>
    <w:tmpl w:val="687858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6177B"/>
    <w:multiLevelType w:val="multilevel"/>
    <w:tmpl w:val="DECE3E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1CA52651"/>
    <w:multiLevelType w:val="hybridMultilevel"/>
    <w:tmpl w:val="4D9E0FBC"/>
    <w:lvl w:ilvl="0" w:tplc="C78A761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F565B4"/>
    <w:multiLevelType w:val="hybridMultilevel"/>
    <w:tmpl w:val="334E9DE4"/>
    <w:lvl w:ilvl="0" w:tplc="DBDAD5D2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7328E"/>
    <w:multiLevelType w:val="hybridMultilevel"/>
    <w:tmpl w:val="8222C7D6"/>
    <w:lvl w:ilvl="0" w:tplc="861A2C00">
      <w:start w:val="1"/>
      <w:numFmt w:val="bullet"/>
      <w:pStyle w:val="BEBlocbleubullets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91C81F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>
    <w:nsid w:val="22CF2475"/>
    <w:multiLevelType w:val="hybridMultilevel"/>
    <w:tmpl w:val="B47A4942"/>
    <w:lvl w:ilvl="0" w:tplc="0E6A3F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379D6"/>
    <w:multiLevelType w:val="multilevel"/>
    <w:tmpl w:val="922E50E6"/>
    <w:lvl w:ilvl="0">
      <w:start w:val="1"/>
      <w:numFmt w:val="decimal"/>
      <w:pStyle w:val="Titre11"/>
      <w:lvlText w:val="%1"/>
      <w:lvlJc w:val="left"/>
      <w:pPr>
        <w:ind w:left="432" w:hanging="432"/>
      </w:p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1"/>
      <w:lvlText w:val="%1.%2.%3"/>
      <w:lvlJc w:val="left"/>
      <w:pPr>
        <w:ind w:left="720" w:hanging="720"/>
      </w:pPr>
    </w:lvl>
    <w:lvl w:ilvl="3">
      <w:start w:val="1"/>
      <w:numFmt w:val="decimal"/>
      <w:pStyle w:val="Titre41"/>
      <w:lvlText w:val="%1.%2.%3.%4"/>
      <w:lvlJc w:val="left"/>
      <w:pPr>
        <w:ind w:left="864" w:hanging="864"/>
      </w:pPr>
    </w:lvl>
    <w:lvl w:ilvl="4">
      <w:start w:val="1"/>
      <w:numFmt w:val="decimal"/>
      <w:pStyle w:val="Titre51"/>
      <w:lvlText w:val="%1.%2.%3.%4.%5"/>
      <w:lvlJc w:val="left"/>
      <w:pPr>
        <w:ind w:left="1008" w:hanging="1008"/>
      </w:pPr>
    </w:lvl>
    <w:lvl w:ilvl="5">
      <w:start w:val="1"/>
      <w:numFmt w:val="decimal"/>
      <w:pStyle w:val="Titre61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1"/>
      <w:lvlText w:val="%1.%2.%3.%4.%5.%6.%7.%8.%9"/>
      <w:lvlJc w:val="left"/>
      <w:pPr>
        <w:ind w:left="1584" w:hanging="1584"/>
      </w:pPr>
    </w:lvl>
  </w:abstractNum>
  <w:abstractNum w:abstractNumId="22">
    <w:nsid w:val="265139A9"/>
    <w:multiLevelType w:val="hybridMultilevel"/>
    <w:tmpl w:val="8A322D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2C24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EE2DA8"/>
    <w:multiLevelType w:val="hybridMultilevel"/>
    <w:tmpl w:val="A2426658"/>
    <w:lvl w:ilvl="0" w:tplc="ABF8E30A">
      <w:start w:val="1"/>
      <w:numFmt w:val="bullet"/>
      <w:pStyle w:val="bodynumration"/>
      <w:lvlText w:val=""/>
      <w:lvlJc w:val="left"/>
      <w:pPr>
        <w:tabs>
          <w:tab w:val="num" w:pos="567"/>
        </w:tabs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C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2AE53C7E"/>
    <w:multiLevelType w:val="hybridMultilevel"/>
    <w:tmpl w:val="F73ECD1C"/>
    <w:lvl w:ilvl="0" w:tplc="D98C55C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3568D"/>
    <w:multiLevelType w:val="multilevel"/>
    <w:tmpl w:val="4E381E5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6">
    <w:nsid w:val="2C4165FD"/>
    <w:multiLevelType w:val="multilevel"/>
    <w:tmpl w:val="C9A0AF4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EA47BD1"/>
    <w:multiLevelType w:val="hybridMultilevel"/>
    <w:tmpl w:val="B912834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2FF877EF"/>
    <w:multiLevelType w:val="multilevel"/>
    <w:tmpl w:val="9300F8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37D52CF7"/>
    <w:multiLevelType w:val="hybridMultilevel"/>
    <w:tmpl w:val="9A1CC460"/>
    <w:lvl w:ilvl="0" w:tplc="5D98123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Franklin Gothic Book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8928F4"/>
    <w:multiLevelType w:val="hybridMultilevel"/>
    <w:tmpl w:val="BB121C30"/>
    <w:lvl w:ilvl="0" w:tplc="1A6862C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394A5E"/>
    <w:multiLevelType w:val="hybridMultilevel"/>
    <w:tmpl w:val="7D047C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9184A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432D516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1B50D4"/>
    <w:multiLevelType w:val="hybridMultilevel"/>
    <w:tmpl w:val="4A1C6A3E"/>
    <w:lvl w:ilvl="0" w:tplc="520A99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32681"/>
    <w:multiLevelType w:val="multilevel"/>
    <w:tmpl w:val="D86886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477519BD"/>
    <w:multiLevelType w:val="hybridMultilevel"/>
    <w:tmpl w:val="2BD620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E13DE2"/>
    <w:multiLevelType w:val="hybridMultilevel"/>
    <w:tmpl w:val="82928EAA"/>
    <w:lvl w:ilvl="0" w:tplc="F1A26E20">
      <w:start w:val="1"/>
      <w:numFmt w:val="bullet"/>
      <w:pStyle w:val="Bulletsuit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EB422E3"/>
    <w:multiLevelType w:val="hybridMultilevel"/>
    <w:tmpl w:val="2AB6F60E"/>
    <w:lvl w:ilvl="0" w:tplc="080C000F">
      <w:start w:val="1"/>
      <w:numFmt w:val="decimal"/>
      <w:lvlText w:val="%1."/>
      <w:lvlJc w:val="left"/>
      <w:pPr>
        <w:ind w:left="730" w:hanging="360"/>
      </w:pPr>
    </w:lvl>
    <w:lvl w:ilvl="1" w:tplc="080C0019" w:tentative="1">
      <w:start w:val="1"/>
      <w:numFmt w:val="lowerLetter"/>
      <w:lvlText w:val="%2."/>
      <w:lvlJc w:val="left"/>
      <w:pPr>
        <w:ind w:left="1450" w:hanging="360"/>
      </w:pPr>
    </w:lvl>
    <w:lvl w:ilvl="2" w:tplc="080C001B" w:tentative="1">
      <w:start w:val="1"/>
      <w:numFmt w:val="lowerRoman"/>
      <w:lvlText w:val="%3."/>
      <w:lvlJc w:val="right"/>
      <w:pPr>
        <w:ind w:left="2170" w:hanging="180"/>
      </w:pPr>
    </w:lvl>
    <w:lvl w:ilvl="3" w:tplc="080C000F" w:tentative="1">
      <w:start w:val="1"/>
      <w:numFmt w:val="decimal"/>
      <w:lvlText w:val="%4."/>
      <w:lvlJc w:val="left"/>
      <w:pPr>
        <w:ind w:left="2890" w:hanging="360"/>
      </w:pPr>
    </w:lvl>
    <w:lvl w:ilvl="4" w:tplc="080C0019" w:tentative="1">
      <w:start w:val="1"/>
      <w:numFmt w:val="lowerLetter"/>
      <w:lvlText w:val="%5."/>
      <w:lvlJc w:val="left"/>
      <w:pPr>
        <w:ind w:left="3610" w:hanging="360"/>
      </w:pPr>
    </w:lvl>
    <w:lvl w:ilvl="5" w:tplc="080C001B" w:tentative="1">
      <w:start w:val="1"/>
      <w:numFmt w:val="lowerRoman"/>
      <w:lvlText w:val="%6."/>
      <w:lvlJc w:val="right"/>
      <w:pPr>
        <w:ind w:left="4330" w:hanging="180"/>
      </w:pPr>
    </w:lvl>
    <w:lvl w:ilvl="6" w:tplc="080C000F" w:tentative="1">
      <w:start w:val="1"/>
      <w:numFmt w:val="decimal"/>
      <w:lvlText w:val="%7."/>
      <w:lvlJc w:val="left"/>
      <w:pPr>
        <w:ind w:left="5050" w:hanging="360"/>
      </w:pPr>
    </w:lvl>
    <w:lvl w:ilvl="7" w:tplc="080C0019" w:tentative="1">
      <w:start w:val="1"/>
      <w:numFmt w:val="lowerLetter"/>
      <w:lvlText w:val="%8."/>
      <w:lvlJc w:val="left"/>
      <w:pPr>
        <w:ind w:left="5770" w:hanging="360"/>
      </w:pPr>
    </w:lvl>
    <w:lvl w:ilvl="8" w:tplc="080C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9">
    <w:nsid w:val="50F63B2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1B8572A"/>
    <w:multiLevelType w:val="multilevel"/>
    <w:tmpl w:val="4D2E58D2"/>
    <w:lvl w:ilvl="0">
      <w:start w:val="1"/>
      <w:numFmt w:val="decimal"/>
      <w:lvlText w:val="Chapitre 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/>
      </w:pPr>
      <w:rPr>
        <w:rFonts w:cs="Times New Roman" w:hint="default"/>
        <w:sz w:val="28"/>
      </w:rPr>
    </w:lvl>
    <w:lvl w:ilvl="2">
      <w:start w:val="1"/>
      <w:numFmt w:val="decimal"/>
      <w:pStyle w:val="titre2syllabusPEBfroid"/>
      <w:lvlText w:val="%1.%2.%3"/>
      <w:lvlJc w:val="left"/>
      <w:pPr>
        <w:tabs>
          <w:tab w:val="num" w:pos="720"/>
        </w:tabs>
        <w:ind w:left="1304" w:firstLine="114"/>
      </w:pPr>
      <w:rPr>
        <w:rFonts w:cs="Times New Roman" w:hint="default"/>
      </w:rPr>
    </w:lvl>
    <w:lvl w:ilvl="3">
      <w:start w:val="1"/>
      <w:numFmt w:val="decimal"/>
      <w:pStyle w:val="titre3syllabusPEBfroid"/>
      <w:lvlText w:val="%1.%2.%3.%4"/>
      <w:lvlJc w:val="left"/>
      <w:pPr>
        <w:tabs>
          <w:tab w:val="num" w:pos="864"/>
        </w:tabs>
        <w:ind w:left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52CA5AE2"/>
    <w:multiLevelType w:val="multilevel"/>
    <w:tmpl w:val="60A8A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594F6394"/>
    <w:multiLevelType w:val="hybridMultilevel"/>
    <w:tmpl w:val="C3449D62"/>
    <w:lvl w:ilvl="0" w:tplc="B96C013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5BF815F8"/>
    <w:multiLevelType w:val="hybridMultilevel"/>
    <w:tmpl w:val="E3EEBB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665A4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F656D61"/>
    <w:multiLevelType w:val="hybridMultilevel"/>
    <w:tmpl w:val="1D268D14"/>
    <w:lvl w:ilvl="0" w:tplc="33F47DF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3D241BF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>
    <w:nsid w:val="64932A05"/>
    <w:multiLevelType w:val="hybridMultilevel"/>
    <w:tmpl w:val="21FE65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7D48D5"/>
    <w:multiLevelType w:val="hybridMultilevel"/>
    <w:tmpl w:val="A71C8918"/>
    <w:name w:val="WW8Num112"/>
    <w:lvl w:ilvl="0" w:tplc="0B2CF75E">
      <w:start w:val="1"/>
      <w:numFmt w:val="decimal"/>
      <w:lvlText w:val="%1°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67C614F"/>
    <w:multiLevelType w:val="multilevel"/>
    <w:tmpl w:val="A176A8DC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AkzidenzGroteskBE-LightOsF" w:hint="default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cs="AkzidenzGroteskBE-LightOsF"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AkzidenzGroteskBE-LightOsF"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AkzidenzGroteskBE-LightOsF"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AkzidenzGroteskBE-LightOsF"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AkzidenzGroteskBE-LightOsF"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AkzidenzGroteskBE-LightOsF"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AkzidenzGroteskBE-LightOsF" w:hint="default"/>
      </w:rPr>
    </w:lvl>
  </w:abstractNum>
  <w:abstractNum w:abstractNumId="50">
    <w:nsid w:val="669C3791"/>
    <w:multiLevelType w:val="hybridMultilevel"/>
    <w:tmpl w:val="3906182A"/>
    <w:lvl w:ilvl="0" w:tplc="C78A76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D3087C"/>
    <w:multiLevelType w:val="hybridMultilevel"/>
    <w:tmpl w:val="3D262B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03E7B"/>
    <w:multiLevelType w:val="multilevel"/>
    <w:tmpl w:val="FCCA84BA"/>
    <w:numStyleLink w:val="stylesyllabusPEBfroid"/>
  </w:abstractNum>
  <w:abstractNum w:abstractNumId="53">
    <w:nsid w:val="6D3F4F89"/>
    <w:multiLevelType w:val="multilevel"/>
    <w:tmpl w:val="4EFCA3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4">
    <w:nsid w:val="6D467414"/>
    <w:multiLevelType w:val="multilevel"/>
    <w:tmpl w:val="4E381E5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55">
    <w:nsid w:val="6D8F60C3"/>
    <w:multiLevelType w:val="hybridMultilevel"/>
    <w:tmpl w:val="CDF26F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43476C"/>
    <w:multiLevelType w:val="multilevel"/>
    <w:tmpl w:val="BCD25402"/>
    <w:lvl w:ilvl="0">
      <w:start w:val="1"/>
      <w:numFmt w:val="decimal"/>
      <w:pStyle w:val="Titre2"/>
      <w:lvlText w:val="3.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57">
    <w:nsid w:val="6EEB08DA"/>
    <w:multiLevelType w:val="hybridMultilevel"/>
    <w:tmpl w:val="D9F88F1A"/>
    <w:lvl w:ilvl="0" w:tplc="347A9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C0485B"/>
    <w:multiLevelType w:val="hybridMultilevel"/>
    <w:tmpl w:val="19F8C2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632957"/>
    <w:multiLevelType w:val="hybridMultilevel"/>
    <w:tmpl w:val="514A166A"/>
    <w:name w:val="WW8Num1122"/>
    <w:lvl w:ilvl="0" w:tplc="832E0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Book Antiqu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771F1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2F43B07"/>
    <w:multiLevelType w:val="hybridMultilevel"/>
    <w:tmpl w:val="52562D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07508E"/>
    <w:multiLevelType w:val="hybridMultilevel"/>
    <w:tmpl w:val="51162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1B2367"/>
    <w:multiLevelType w:val="hybridMultilevel"/>
    <w:tmpl w:val="AC98E898"/>
    <w:lvl w:ilvl="0" w:tplc="D98C55C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16269A"/>
    <w:multiLevelType w:val="multilevel"/>
    <w:tmpl w:val="7FD23C48"/>
    <w:lvl w:ilvl="0">
      <w:start w:val="11"/>
      <w:numFmt w:val="decimal"/>
      <w:pStyle w:val="chapitrecoursbernard"/>
      <w:lvlText w:val="Module 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1coursbernard"/>
      <w:lvlText w:val="%1.%2"/>
      <w:lvlJc w:val="left"/>
      <w:pPr>
        <w:tabs>
          <w:tab w:val="num" w:pos="2155"/>
        </w:tabs>
        <w:ind w:left="2155" w:hanging="1021"/>
      </w:pPr>
      <w:rPr>
        <w:rFonts w:cs="Times New Roman" w:hint="default"/>
        <w:sz w:val="28"/>
      </w:rPr>
    </w:lvl>
    <w:lvl w:ilvl="2">
      <w:start w:val="1"/>
      <w:numFmt w:val="decimal"/>
      <w:pStyle w:val="titre2coursbernard"/>
      <w:lvlText w:val="%1.%2.%3"/>
      <w:lvlJc w:val="left"/>
      <w:pPr>
        <w:tabs>
          <w:tab w:val="num" w:pos="720"/>
        </w:tabs>
        <w:ind w:left="1304" w:firstLine="114"/>
      </w:pPr>
      <w:rPr>
        <w:rFonts w:cs="Times New Roman" w:hint="default"/>
      </w:rPr>
    </w:lvl>
    <w:lvl w:ilvl="3">
      <w:start w:val="1"/>
      <w:numFmt w:val="decimal"/>
      <w:pStyle w:val="titre3coursbernard"/>
      <w:lvlText w:val="%1.%2.%3.%4"/>
      <w:lvlJc w:val="left"/>
      <w:pPr>
        <w:tabs>
          <w:tab w:val="num" w:pos="1304"/>
        </w:tabs>
        <w:ind w:left="1928" w:hanging="114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pStyle w:val="titre4coursbernard"/>
      <w:lvlText w:val="%1.%2.%3.%4.%5"/>
      <w:lvlJc w:val="left"/>
      <w:pPr>
        <w:tabs>
          <w:tab w:val="num" w:pos="1008"/>
        </w:tabs>
        <w:ind w:left="1871" w:hanging="57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7FF4752B"/>
    <w:multiLevelType w:val="hybridMultilevel"/>
    <w:tmpl w:val="D5000FF2"/>
    <w:name w:val="WW8Num11222"/>
    <w:lvl w:ilvl="0" w:tplc="832E03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0"/>
  </w:num>
  <w:num w:numId="3">
    <w:abstractNumId w:val="64"/>
  </w:num>
  <w:num w:numId="4">
    <w:abstractNumId w:val="52"/>
    <w:lvlOverride w:ilvl="0">
      <w:lvl w:ilvl="0">
        <w:start w:val="1"/>
        <w:numFmt w:val="decimal"/>
        <w:pStyle w:val="chapitresyllabusPEBfroid"/>
        <w:lvlText w:val="Chapitre %1"/>
        <w:lvlJc w:val="left"/>
        <w:pPr>
          <w:tabs>
            <w:tab w:val="num" w:pos="432"/>
          </w:tabs>
          <w:ind w:left="432" w:hanging="432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titre1syllabusPEBfroid"/>
        <w:lvlText w:val="%1.%2"/>
        <w:lvlJc w:val="left"/>
        <w:pPr>
          <w:tabs>
            <w:tab w:val="num" w:pos="576"/>
          </w:tabs>
          <w:ind w:left="567"/>
        </w:pPr>
        <w:rPr>
          <w:rFonts w:cs="Times New Roman" w:hint="default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62"/>
          </w:tabs>
          <w:ind w:left="1446" w:firstLine="11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130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5">
    <w:abstractNumId w:val="23"/>
  </w:num>
  <w:num w:numId="6">
    <w:abstractNumId w:val="13"/>
  </w:num>
  <w:num w:numId="7">
    <w:abstractNumId w:val="8"/>
  </w:num>
  <w:num w:numId="8">
    <w:abstractNumId w:val="37"/>
  </w:num>
  <w:num w:numId="9">
    <w:abstractNumId w:val="29"/>
  </w:num>
  <w:num w:numId="10">
    <w:abstractNumId w:val="50"/>
  </w:num>
  <w:num w:numId="11">
    <w:abstractNumId w:val="49"/>
  </w:num>
  <w:num w:numId="12">
    <w:abstractNumId w:val="17"/>
  </w:num>
  <w:num w:numId="13">
    <w:abstractNumId w:val="56"/>
  </w:num>
  <w:num w:numId="14">
    <w:abstractNumId w:val="43"/>
  </w:num>
  <w:num w:numId="15">
    <w:abstractNumId w:val="19"/>
  </w:num>
  <w:num w:numId="16">
    <w:abstractNumId w:val="62"/>
  </w:num>
  <w:num w:numId="17">
    <w:abstractNumId w:val="22"/>
  </w:num>
  <w:num w:numId="18">
    <w:abstractNumId w:val="36"/>
  </w:num>
  <w:num w:numId="19">
    <w:abstractNumId w:val="25"/>
  </w:num>
  <w:num w:numId="20">
    <w:abstractNumId w:val="54"/>
  </w:num>
  <w:num w:numId="21">
    <w:abstractNumId w:val="45"/>
  </w:num>
  <w:num w:numId="22">
    <w:abstractNumId w:val="59"/>
  </w:num>
  <w:num w:numId="23">
    <w:abstractNumId w:val="38"/>
  </w:num>
  <w:num w:numId="24">
    <w:abstractNumId w:val="39"/>
  </w:num>
  <w:num w:numId="25">
    <w:abstractNumId w:val="7"/>
  </w:num>
  <w:num w:numId="26">
    <w:abstractNumId w:val="33"/>
  </w:num>
  <w:num w:numId="27">
    <w:abstractNumId w:val="6"/>
  </w:num>
  <w:num w:numId="28">
    <w:abstractNumId w:val="60"/>
  </w:num>
  <w:num w:numId="29">
    <w:abstractNumId w:val="10"/>
  </w:num>
  <w:num w:numId="30">
    <w:abstractNumId w:val="2"/>
  </w:num>
  <w:num w:numId="31">
    <w:abstractNumId w:val="57"/>
  </w:num>
  <w:num w:numId="32">
    <w:abstractNumId w:val="42"/>
  </w:num>
  <w:num w:numId="33">
    <w:abstractNumId w:val="55"/>
  </w:num>
  <w:num w:numId="34">
    <w:abstractNumId w:val="51"/>
  </w:num>
  <w:num w:numId="35">
    <w:abstractNumId w:val="47"/>
  </w:num>
  <w:num w:numId="36">
    <w:abstractNumId w:val="18"/>
  </w:num>
  <w:num w:numId="37">
    <w:abstractNumId w:val="18"/>
    <w:lvlOverride w:ilvl="0">
      <w:startOverride w:val="1"/>
    </w:lvlOverride>
  </w:num>
  <w:num w:numId="38">
    <w:abstractNumId w:val="44"/>
  </w:num>
  <w:num w:numId="39">
    <w:abstractNumId w:val="26"/>
  </w:num>
  <w:num w:numId="40">
    <w:abstractNumId w:val="28"/>
  </w:num>
  <w:num w:numId="41">
    <w:abstractNumId w:val="28"/>
    <w:lvlOverride w:ilvl="0">
      <w:startOverride w:val="1"/>
    </w:lvlOverride>
  </w:num>
  <w:num w:numId="42">
    <w:abstractNumId w:val="28"/>
  </w:num>
  <w:num w:numId="43">
    <w:abstractNumId w:val="28"/>
    <w:lvlOverride w:ilvl="0">
      <w:startOverride w:val="1"/>
    </w:lvlOverride>
  </w:num>
  <w:num w:numId="44">
    <w:abstractNumId w:val="28"/>
  </w:num>
  <w:num w:numId="45">
    <w:abstractNumId w:val="35"/>
  </w:num>
  <w:num w:numId="46">
    <w:abstractNumId w:val="41"/>
  </w:num>
  <w:num w:numId="47">
    <w:abstractNumId w:val="20"/>
  </w:num>
  <w:num w:numId="48">
    <w:abstractNumId w:val="20"/>
  </w:num>
  <w:num w:numId="49">
    <w:abstractNumId w:val="20"/>
    <w:lvlOverride w:ilvl="0">
      <w:startOverride w:val="1"/>
    </w:lvlOverride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58"/>
  </w:num>
  <w:num w:numId="56">
    <w:abstractNumId w:val="15"/>
  </w:num>
  <w:num w:numId="57">
    <w:abstractNumId w:val="20"/>
  </w:num>
  <w:num w:numId="58">
    <w:abstractNumId w:val="20"/>
  </w:num>
  <w:num w:numId="59">
    <w:abstractNumId w:val="20"/>
  </w:num>
  <w:num w:numId="60">
    <w:abstractNumId w:val="20"/>
  </w:num>
  <w:num w:numId="61">
    <w:abstractNumId w:val="20"/>
  </w:num>
  <w:num w:numId="62">
    <w:abstractNumId w:val="20"/>
  </w:num>
  <w:num w:numId="63">
    <w:abstractNumId w:val="24"/>
  </w:num>
  <w:num w:numId="64">
    <w:abstractNumId w:val="20"/>
    <w:lvlOverride w:ilvl="0">
      <w:startOverride w:val="1"/>
    </w:lvlOverride>
  </w:num>
  <w:num w:numId="65">
    <w:abstractNumId w:val="18"/>
    <w:lvlOverride w:ilvl="0">
      <w:startOverride w:val="1"/>
    </w:lvlOverride>
  </w:num>
  <w:num w:numId="66">
    <w:abstractNumId w:val="61"/>
  </w:num>
  <w:num w:numId="67">
    <w:abstractNumId w:val="31"/>
  </w:num>
  <w:num w:numId="68">
    <w:abstractNumId w:val="18"/>
  </w:num>
  <w:num w:numId="69">
    <w:abstractNumId w:val="20"/>
    <w:lvlOverride w:ilvl="0">
      <w:startOverride w:val="1"/>
    </w:lvlOverride>
  </w:num>
  <w:num w:numId="70">
    <w:abstractNumId w:val="20"/>
    <w:lvlOverride w:ilvl="0">
      <w:startOverride w:val="1"/>
    </w:lvlOverride>
  </w:num>
  <w:num w:numId="71">
    <w:abstractNumId w:val="16"/>
  </w:num>
  <w:num w:numId="72">
    <w:abstractNumId w:val="34"/>
  </w:num>
  <w:num w:numId="73">
    <w:abstractNumId w:val="53"/>
  </w:num>
  <w:num w:numId="74">
    <w:abstractNumId w:val="9"/>
  </w:num>
  <w:num w:numId="75">
    <w:abstractNumId w:val="32"/>
  </w:num>
  <w:num w:numId="76">
    <w:abstractNumId w:val="46"/>
  </w:num>
  <w:num w:numId="77">
    <w:abstractNumId w:val="11"/>
  </w:num>
  <w:num w:numId="78">
    <w:abstractNumId w:val="63"/>
  </w:num>
  <w:num w:numId="79">
    <w:abstractNumId w:val="21"/>
  </w:num>
  <w:num w:numId="80">
    <w:abstractNumId w:val="12"/>
  </w:num>
  <w:num w:numId="81">
    <w:abstractNumId w:val="30"/>
  </w:num>
  <w:num w:numId="82">
    <w:abstractNumId w:val="30"/>
    <w:lvlOverride w:ilvl="0">
      <w:startOverride w:val="1"/>
    </w:lvlOverride>
  </w:num>
  <w:num w:numId="83">
    <w:abstractNumId w:val="30"/>
    <w:lvlOverride w:ilvl="0">
      <w:startOverride w:val="1"/>
    </w:lvlOverride>
  </w:num>
  <w:num w:numId="84">
    <w:abstractNumId w:val="18"/>
  </w:num>
  <w:num w:numId="85">
    <w:abstractNumId w:val="18"/>
    <w:lvlOverride w:ilvl="0">
      <w:startOverride w:val="1"/>
    </w:lvlOverride>
  </w:num>
  <w:num w:numId="86">
    <w:abstractNumId w:val="18"/>
  </w:num>
  <w:num w:numId="87">
    <w:abstractNumId w:val="18"/>
  </w:num>
  <w:num w:numId="88">
    <w:abstractNumId w:val="18"/>
  </w:num>
  <w:num w:numId="89">
    <w:abstractNumId w:val="14"/>
  </w:num>
  <w:num w:numId="90">
    <w:abstractNumId w:val="2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57"/>
    <w:rsid w:val="000036E7"/>
    <w:rsid w:val="000037B4"/>
    <w:rsid w:val="00006752"/>
    <w:rsid w:val="00007866"/>
    <w:rsid w:val="00010462"/>
    <w:rsid w:val="00014C9E"/>
    <w:rsid w:val="00016F8C"/>
    <w:rsid w:val="00017284"/>
    <w:rsid w:val="000216DB"/>
    <w:rsid w:val="000272EA"/>
    <w:rsid w:val="000424DB"/>
    <w:rsid w:val="000430E3"/>
    <w:rsid w:val="00044409"/>
    <w:rsid w:val="0004781A"/>
    <w:rsid w:val="000526DA"/>
    <w:rsid w:val="00055085"/>
    <w:rsid w:val="00060AC4"/>
    <w:rsid w:val="00065A57"/>
    <w:rsid w:val="00066D4E"/>
    <w:rsid w:val="00070357"/>
    <w:rsid w:val="00071E4C"/>
    <w:rsid w:val="00072861"/>
    <w:rsid w:val="000739CC"/>
    <w:rsid w:val="00074505"/>
    <w:rsid w:val="000824A8"/>
    <w:rsid w:val="00082D45"/>
    <w:rsid w:val="0008608E"/>
    <w:rsid w:val="00090B2F"/>
    <w:rsid w:val="00092D13"/>
    <w:rsid w:val="00096494"/>
    <w:rsid w:val="00096BE8"/>
    <w:rsid w:val="000A14BC"/>
    <w:rsid w:val="000A3607"/>
    <w:rsid w:val="000A6C3F"/>
    <w:rsid w:val="000A72EC"/>
    <w:rsid w:val="000B45F8"/>
    <w:rsid w:val="000C2FC7"/>
    <w:rsid w:val="000C7127"/>
    <w:rsid w:val="000D0DE6"/>
    <w:rsid w:val="000D2F18"/>
    <w:rsid w:val="000D7579"/>
    <w:rsid w:val="000E07DB"/>
    <w:rsid w:val="000E0C17"/>
    <w:rsid w:val="000E2757"/>
    <w:rsid w:val="000E2EE8"/>
    <w:rsid w:val="000E61BF"/>
    <w:rsid w:val="000E7305"/>
    <w:rsid w:val="000F5746"/>
    <w:rsid w:val="00101D94"/>
    <w:rsid w:val="00103096"/>
    <w:rsid w:val="00104CC0"/>
    <w:rsid w:val="00105B02"/>
    <w:rsid w:val="00107819"/>
    <w:rsid w:val="0011316A"/>
    <w:rsid w:val="00113405"/>
    <w:rsid w:val="00117565"/>
    <w:rsid w:val="00117818"/>
    <w:rsid w:val="00120250"/>
    <w:rsid w:val="00120C25"/>
    <w:rsid w:val="00120E9B"/>
    <w:rsid w:val="00121210"/>
    <w:rsid w:val="0012264C"/>
    <w:rsid w:val="00123964"/>
    <w:rsid w:val="00123C9A"/>
    <w:rsid w:val="0012521D"/>
    <w:rsid w:val="00127A8B"/>
    <w:rsid w:val="0013140F"/>
    <w:rsid w:val="0013198E"/>
    <w:rsid w:val="001321DE"/>
    <w:rsid w:val="0013349B"/>
    <w:rsid w:val="001337AB"/>
    <w:rsid w:val="001470C7"/>
    <w:rsid w:val="00157E11"/>
    <w:rsid w:val="00163BB0"/>
    <w:rsid w:val="00166FF0"/>
    <w:rsid w:val="0016754E"/>
    <w:rsid w:val="00170ED2"/>
    <w:rsid w:val="0017568F"/>
    <w:rsid w:val="00175AE8"/>
    <w:rsid w:val="00181441"/>
    <w:rsid w:val="001958C1"/>
    <w:rsid w:val="00197E7C"/>
    <w:rsid w:val="001A42F7"/>
    <w:rsid w:val="001A5E33"/>
    <w:rsid w:val="001A7ECD"/>
    <w:rsid w:val="001B4109"/>
    <w:rsid w:val="001B6A1C"/>
    <w:rsid w:val="001B6FCF"/>
    <w:rsid w:val="001C29CF"/>
    <w:rsid w:val="001C34F0"/>
    <w:rsid w:val="001C7C67"/>
    <w:rsid w:val="001D043E"/>
    <w:rsid w:val="001D4813"/>
    <w:rsid w:val="001D4D8F"/>
    <w:rsid w:val="001D56CD"/>
    <w:rsid w:val="001D5C20"/>
    <w:rsid w:val="001E3F5A"/>
    <w:rsid w:val="001E4F05"/>
    <w:rsid w:val="001E7D22"/>
    <w:rsid w:val="001F1EC7"/>
    <w:rsid w:val="001F56FA"/>
    <w:rsid w:val="0020157E"/>
    <w:rsid w:val="00201DC7"/>
    <w:rsid w:val="002034AB"/>
    <w:rsid w:val="002043FB"/>
    <w:rsid w:val="00206886"/>
    <w:rsid w:val="00211EDB"/>
    <w:rsid w:val="00213C56"/>
    <w:rsid w:val="0021742E"/>
    <w:rsid w:val="00217FD0"/>
    <w:rsid w:val="002210BD"/>
    <w:rsid w:val="00222EC5"/>
    <w:rsid w:val="00223DD0"/>
    <w:rsid w:val="00225606"/>
    <w:rsid w:val="0023009E"/>
    <w:rsid w:val="00230964"/>
    <w:rsid w:val="00230BE2"/>
    <w:rsid w:val="002316A8"/>
    <w:rsid w:val="00232BBD"/>
    <w:rsid w:val="00235774"/>
    <w:rsid w:val="00237C87"/>
    <w:rsid w:val="00240A2D"/>
    <w:rsid w:val="002426CE"/>
    <w:rsid w:val="00243155"/>
    <w:rsid w:val="00244B84"/>
    <w:rsid w:val="00252A59"/>
    <w:rsid w:val="0025331E"/>
    <w:rsid w:val="002533E1"/>
    <w:rsid w:val="00262D1D"/>
    <w:rsid w:val="002635CA"/>
    <w:rsid w:val="00270F37"/>
    <w:rsid w:val="00272512"/>
    <w:rsid w:val="00275719"/>
    <w:rsid w:val="00277CCC"/>
    <w:rsid w:val="002876C3"/>
    <w:rsid w:val="00290E51"/>
    <w:rsid w:val="00295C7A"/>
    <w:rsid w:val="002A08BF"/>
    <w:rsid w:val="002A3912"/>
    <w:rsid w:val="002B0366"/>
    <w:rsid w:val="002B161D"/>
    <w:rsid w:val="002B18F0"/>
    <w:rsid w:val="002B2893"/>
    <w:rsid w:val="002C18C4"/>
    <w:rsid w:val="002C242C"/>
    <w:rsid w:val="002C2CB8"/>
    <w:rsid w:val="002C2DAB"/>
    <w:rsid w:val="002C3640"/>
    <w:rsid w:val="002C7831"/>
    <w:rsid w:val="002D1A2F"/>
    <w:rsid w:val="002D408B"/>
    <w:rsid w:val="002D697D"/>
    <w:rsid w:val="002E18DF"/>
    <w:rsid w:val="002E2B4F"/>
    <w:rsid w:val="002E58D4"/>
    <w:rsid w:val="002E5D44"/>
    <w:rsid w:val="002E6EDD"/>
    <w:rsid w:val="002F2A01"/>
    <w:rsid w:val="002F4E91"/>
    <w:rsid w:val="002F6AF8"/>
    <w:rsid w:val="002F6FC2"/>
    <w:rsid w:val="00300887"/>
    <w:rsid w:val="00305239"/>
    <w:rsid w:val="00310608"/>
    <w:rsid w:val="003121C0"/>
    <w:rsid w:val="003132BB"/>
    <w:rsid w:val="00313867"/>
    <w:rsid w:val="0031686F"/>
    <w:rsid w:val="00317AF7"/>
    <w:rsid w:val="00320066"/>
    <w:rsid w:val="003227BC"/>
    <w:rsid w:val="0032346C"/>
    <w:rsid w:val="00325582"/>
    <w:rsid w:val="00325DC7"/>
    <w:rsid w:val="0034387A"/>
    <w:rsid w:val="00343DA2"/>
    <w:rsid w:val="00346EEF"/>
    <w:rsid w:val="003531AF"/>
    <w:rsid w:val="0035551E"/>
    <w:rsid w:val="00357A48"/>
    <w:rsid w:val="00361567"/>
    <w:rsid w:val="00361CCF"/>
    <w:rsid w:val="003653C0"/>
    <w:rsid w:val="00365CF9"/>
    <w:rsid w:val="00370480"/>
    <w:rsid w:val="00370C2C"/>
    <w:rsid w:val="00371544"/>
    <w:rsid w:val="00372651"/>
    <w:rsid w:val="00372FAF"/>
    <w:rsid w:val="00376DAA"/>
    <w:rsid w:val="00386A8A"/>
    <w:rsid w:val="0038771F"/>
    <w:rsid w:val="003903D4"/>
    <w:rsid w:val="003910DC"/>
    <w:rsid w:val="00393238"/>
    <w:rsid w:val="0039588F"/>
    <w:rsid w:val="003A0A3B"/>
    <w:rsid w:val="003A0D7A"/>
    <w:rsid w:val="003A3D9B"/>
    <w:rsid w:val="003A4EFA"/>
    <w:rsid w:val="003A6146"/>
    <w:rsid w:val="003B5A31"/>
    <w:rsid w:val="003B657C"/>
    <w:rsid w:val="003C07C1"/>
    <w:rsid w:val="003C3CB4"/>
    <w:rsid w:val="003D71B7"/>
    <w:rsid w:val="003E5DEF"/>
    <w:rsid w:val="003F15F8"/>
    <w:rsid w:val="003F7704"/>
    <w:rsid w:val="00400F5A"/>
    <w:rsid w:val="004034A5"/>
    <w:rsid w:val="00403B06"/>
    <w:rsid w:val="0040408E"/>
    <w:rsid w:val="00405FBB"/>
    <w:rsid w:val="004060D1"/>
    <w:rsid w:val="00407B66"/>
    <w:rsid w:val="004129D7"/>
    <w:rsid w:val="00415047"/>
    <w:rsid w:val="004167E6"/>
    <w:rsid w:val="00416A10"/>
    <w:rsid w:val="00420C5D"/>
    <w:rsid w:val="004222BC"/>
    <w:rsid w:val="00422EDC"/>
    <w:rsid w:val="00424265"/>
    <w:rsid w:val="0042435D"/>
    <w:rsid w:val="00424A08"/>
    <w:rsid w:val="00424CC3"/>
    <w:rsid w:val="00427C01"/>
    <w:rsid w:val="00433DEC"/>
    <w:rsid w:val="004354B3"/>
    <w:rsid w:val="004373E0"/>
    <w:rsid w:val="0044119A"/>
    <w:rsid w:val="00442AC9"/>
    <w:rsid w:val="004470FC"/>
    <w:rsid w:val="0044731B"/>
    <w:rsid w:val="004570A3"/>
    <w:rsid w:val="004622EE"/>
    <w:rsid w:val="004624B7"/>
    <w:rsid w:val="00462885"/>
    <w:rsid w:val="0046699B"/>
    <w:rsid w:val="004673F8"/>
    <w:rsid w:val="004725EC"/>
    <w:rsid w:val="00480C43"/>
    <w:rsid w:val="00481E08"/>
    <w:rsid w:val="00485455"/>
    <w:rsid w:val="00486C3B"/>
    <w:rsid w:val="00486F3A"/>
    <w:rsid w:val="00487741"/>
    <w:rsid w:val="00491AFA"/>
    <w:rsid w:val="00494C9B"/>
    <w:rsid w:val="004960B8"/>
    <w:rsid w:val="00497EC1"/>
    <w:rsid w:val="004A100B"/>
    <w:rsid w:val="004A13DA"/>
    <w:rsid w:val="004B0B81"/>
    <w:rsid w:val="004B1136"/>
    <w:rsid w:val="004B4A62"/>
    <w:rsid w:val="004C0871"/>
    <w:rsid w:val="004C28CC"/>
    <w:rsid w:val="004C3820"/>
    <w:rsid w:val="004C3A16"/>
    <w:rsid w:val="004C74D5"/>
    <w:rsid w:val="004D2B65"/>
    <w:rsid w:val="004D4E0F"/>
    <w:rsid w:val="004E0EA9"/>
    <w:rsid w:val="004E6BA4"/>
    <w:rsid w:val="004F00F0"/>
    <w:rsid w:val="004F0689"/>
    <w:rsid w:val="004F194A"/>
    <w:rsid w:val="004F29D8"/>
    <w:rsid w:val="004F35D0"/>
    <w:rsid w:val="004F3F36"/>
    <w:rsid w:val="004F777D"/>
    <w:rsid w:val="00500D1D"/>
    <w:rsid w:val="005044D9"/>
    <w:rsid w:val="005073EF"/>
    <w:rsid w:val="0051070F"/>
    <w:rsid w:val="005165D7"/>
    <w:rsid w:val="00521942"/>
    <w:rsid w:val="00522453"/>
    <w:rsid w:val="00522BD3"/>
    <w:rsid w:val="005270B0"/>
    <w:rsid w:val="005272A4"/>
    <w:rsid w:val="005317BE"/>
    <w:rsid w:val="00531EC8"/>
    <w:rsid w:val="005330D5"/>
    <w:rsid w:val="0053717E"/>
    <w:rsid w:val="00543304"/>
    <w:rsid w:val="00544484"/>
    <w:rsid w:val="005461B7"/>
    <w:rsid w:val="00546B22"/>
    <w:rsid w:val="00554A09"/>
    <w:rsid w:val="0056287F"/>
    <w:rsid w:val="00564CE1"/>
    <w:rsid w:val="00567719"/>
    <w:rsid w:val="00570174"/>
    <w:rsid w:val="0057413D"/>
    <w:rsid w:val="005744B0"/>
    <w:rsid w:val="00575F6D"/>
    <w:rsid w:val="005761BF"/>
    <w:rsid w:val="00580330"/>
    <w:rsid w:val="00580F43"/>
    <w:rsid w:val="00581446"/>
    <w:rsid w:val="005819FB"/>
    <w:rsid w:val="00582DEF"/>
    <w:rsid w:val="00583638"/>
    <w:rsid w:val="00583884"/>
    <w:rsid w:val="00591B8A"/>
    <w:rsid w:val="0059709D"/>
    <w:rsid w:val="005A04CC"/>
    <w:rsid w:val="005A56FB"/>
    <w:rsid w:val="005A5727"/>
    <w:rsid w:val="005A6D93"/>
    <w:rsid w:val="005A7BFE"/>
    <w:rsid w:val="005B00C0"/>
    <w:rsid w:val="005B0BDB"/>
    <w:rsid w:val="005B0E28"/>
    <w:rsid w:val="005B2010"/>
    <w:rsid w:val="005B2ABD"/>
    <w:rsid w:val="005B2D68"/>
    <w:rsid w:val="005B391A"/>
    <w:rsid w:val="005B5115"/>
    <w:rsid w:val="005B65AB"/>
    <w:rsid w:val="005B7E75"/>
    <w:rsid w:val="005C2766"/>
    <w:rsid w:val="005C3544"/>
    <w:rsid w:val="005C53D7"/>
    <w:rsid w:val="005C6AD4"/>
    <w:rsid w:val="005D1662"/>
    <w:rsid w:val="005D1838"/>
    <w:rsid w:val="005D2473"/>
    <w:rsid w:val="005D2CD9"/>
    <w:rsid w:val="005D6836"/>
    <w:rsid w:val="005D726B"/>
    <w:rsid w:val="005E0F86"/>
    <w:rsid w:val="005E2269"/>
    <w:rsid w:val="005E278E"/>
    <w:rsid w:val="005E34F8"/>
    <w:rsid w:val="005E5197"/>
    <w:rsid w:val="005E52F4"/>
    <w:rsid w:val="005E6ABF"/>
    <w:rsid w:val="005E6F57"/>
    <w:rsid w:val="005F026A"/>
    <w:rsid w:val="005F145E"/>
    <w:rsid w:val="005F19B5"/>
    <w:rsid w:val="005F25DB"/>
    <w:rsid w:val="005F309D"/>
    <w:rsid w:val="005F33C9"/>
    <w:rsid w:val="005F4137"/>
    <w:rsid w:val="005F50BF"/>
    <w:rsid w:val="005F5E51"/>
    <w:rsid w:val="005F75CD"/>
    <w:rsid w:val="0060147B"/>
    <w:rsid w:val="00602464"/>
    <w:rsid w:val="006051D0"/>
    <w:rsid w:val="0060605E"/>
    <w:rsid w:val="006069BD"/>
    <w:rsid w:val="006109C6"/>
    <w:rsid w:val="00621315"/>
    <w:rsid w:val="006214AE"/>
    <w:rsid w:val="00623547"/>
    <w:rsid w:val="00624C71"/>
    <w:rsid w:val="00630437"/>
    <w:rsid w:val="00631965"/>
    <w:rsid w:val="00635DDF"/>
    <w:rsid w:val="00641F5F"/>
    <w:rsid w:val="00643ECA"/>
    <w:rsid w:val="006457BA"/>
    <w:rsid w:val="00646512"/>
    <w:rsid w:val="0065156D"/>
    <w:rsid w:val="006527E7"/>
    <w:rsid w:val="006577B4"/>
    <w:rsid w:val="00665796"/>
    <w:rsid w:val="006707A4"/>
    <w:rsid w:val="0067110E"/>
    <w:rsid w:val="00676D36"/>
    <w:rsid w:val="00677F7B"/>
    <w:rsid w:val="006829C9"/>
    <w:rsid w:val="00690F81"/>
    <w:rsid w:val="00691F75"/>
    <w:rsid w:val="00693629"/>
    <w:rsid w:val="00693844"/>
    <w:rsid w:val="006950E0"/>
    <w:rsid w:val="00695C82"/>
    <w:rsid w:val="00696A12"/>
    <w:rsid w:val="006A4ED4"/>
    <w:rsid w:val="006A5289"/>
    <w:rsid w:val="006A5654"/>
    <w:rsid w:val="006A56AB"/>
    <w:rsid w:val="006A6D80"/>
    <w:rsid w:val="006B11F6"/>
    <w:rsid w:val="006B1FAD"/>
    <w:rsid w:val="006B27BB"/>
    <w:rsid w:val="006B282B"/>
    <w:rsid w:val="006B5283"/>
    <w:rsid w:val="006B6636"/>
    <w:rsid w:val="006C1490"/>
    <w:rsid w:val="006C5EA9"/>
    <w:rsid w:val="006C6456"/>
    <w:rsid w:val="006D29E5"/>
    <w:rsid w:val="006D5478"/>
    <w:rsid w:val="006E0BBF"/>
    <w:rsid w:val="006E2779"/>
    <w:rsid w:val="006E5799"/>
    <w:rsid w:val="006E6100"/>
    <w:rsid w:val="006E6CB0"/>
    <w:rsid w:val="006F0712"/>
    <w:rsid w:val="006F3E04"/>
    <w:rsid w:val="006F5CDC"/>
    <w:rsid w:val="00700B68"/>
    <w:rsid w:val="00704AA3"/>
    <w:rsid w:val="00706789"/>
    <w:rsid w:val="007101AB"/>
    <w:rsid w:val="00711A06"/>
    <w:rsid w:val="00715ED4"/>
    <w:rsid w:val="007212F4"/>
    <w:rsid w:val="00723A23"/>
    <w:rsid w:val="007245FD"/>
    <w:rsid w:val="007254CF"/>
    <w:rsid w:val="00727E36"/>
    <w:rsid w:val="00731389"/>
    <w:rsid w:val="007318DC"/>
    <w:rsid w:val="007401EA"/>
    <w:rsid w:val="00742575"/>
    <w:rsid w:val="00744EE7"/>
    <w:rsid w:val="00746208"/>
    <w:rsid w:val="0075107C"/>
    <w:rsid w:val="007639AE"/>
    <w:rsid w:val="00770115"/>
    <w:rsid w:val="0077049A"/>
    <w:rsid w:val="00772E6D"/>
    <w:rsid w:val="0078149F"/>
    <w:rsid w:val="007828EB"/>
    <w:rsid w:val="0078296D"/>
    <w:rsid w:val="007837DC"/>
    <w:rsid w:val="00784944"/>
    <w:rsid w:val="007879F9"/>
    <w:rsid w:val="00791976"/>
    <w:rsid w:val="00792856"/>
    <w:rsid w:val="00795810"/>
    <w:rsid w:val="007A1D82"/>
    <w:rsid w:val="007A2DFB"/>
    <w:rsid w:val="007A3200"/>
    <w:rsid w:val="007A4217"/>
    <w:rsid w:val="007A7A56"/>
    <w:rsid w:val="007B032D"/>
    <w:rsid w:val="007B0612"/>
    <w:rsid w:val="007B4413"/>
    <w:rsid w:val="007B5977"/>
    <w:rsid w:val="007C1E81"/>
    <w:rsid w:val="007C69AC"/>
    <w:rsid w:val="007C6DE1"/>
    <w:rsid w:val="007C7501"/>
    <w:rsid w:val="007C7AFC"/>
    <w:rsid w:val="007D004F"/>
    <w:rsid w:val="007D1D43"/>
    <w:rsid w:val="007D26C5"/>
    <w:rsid w:val="007D3218"/>
    <w:rsid w:val="007D5886"/>
    <w:rsid w:val="007D7EA7"/>
    <w:rsid w:val="007E1D92"/>
    <w:rsid w:val="007E5A4D"/>
    <w:rsid w:val="007E68F3"/>
    <w:rsid w:val="007F07D7"/>
    <w:rsid w:val="007F0D05"/>
    <w:rsid w:val="007F14ED"/>
    <w:rsid w:val="007F2CFC"/>
    <w:rsid w:val="007F37E1"/>
    <w:rsid w:val="007F5558"/>
    <w:rsid w:val="007F5880"/>
    <w:rsid w:val="007F6FC6"/>
    <w:rsid w:val="008002E8"/>
    <w:rsid w:val="00802040"/>
    <w:rsid w:val="008030D3"/>
    <w:rsid w:val="0080513D"/>
    <w:rsid w:val="00807F4F"/>
    <w:rsid w:val="00810CBE"/>
    <w:rsid w:val="008123A8"/>
    <w:rsid w:val="008150A8"/>
    <w:rsid w:val="00817481"/>
    <w:rsid w:val="008226F9"/>
    <w:rsid w:val="008274AA"/>
    <w:rsid w:val="00830B89"/>
    <w:rsid w:val="008329DD"/>
    <w:rsid w:val="00837839"/>
    <w:rsid w:val="0084417C"/>
    <w:rsid w:val="00847F72"/>
    <w:rsid w:val="00855246"/>
    <w:rsid w:val="008559D3"/>
    <w:rsid w:val="00856676"/>
    <w:rsid w:val="00857371"/>
    <w:rsid w:val="008605DD"/>
    <w:rsid w:val="00862264"/>
    <w:rsid w:val="0086326D"/>
    <w:rsid w:val="008634E4"/>
    <w:rsid w:val="00865CBC"/>
    <w:rsid w:val="008700D6"/>
    <w:rsid w:val="008715D6"/>
    <w:rsid w:val="00875A1F"/>
    <w:rsid w:val="00877033"/>
    <w:rsid w:val="00877892"/>
    <w:rsid w:val="0088171C"/>
    <w:rsid w:val="00882BD4"/>
    <w:rsid w:val="00884C6C"/>
    <w:rsid w:val="00897284"/>
    <w:rsid w:val="008977E8"/>
    <w:rsid w:val="008A18FA"/>
    <w:rsid w:val="008A1BBD"/>
    <w:rsid w:val="008A1F8B"/>
    <w:rsid w:val="008A2B03"/>
    <w:rsid w:val="008A3262"/>
    <w:rsid w:val="008A4BDE"/>
    <w:rsid w:val="008A634A"/>
    <w:rsid w:val="008B3750"/>
    <w:rsid w:val="008B43AE"/>
    <w:rsid w:val="008C06CA"/>
    <w:rsid w:val="008C095B"/>
    <w:rsid w:val="008C0C01"/>
    <w:rsid w:val="008C5FBE"/>
    <w:rsid w:val="008C7860"/>
    <w:rsid w:val="008D096E"/>
    <w:rsid w:val="008D3B48"/>
    <w:rsid w:val="008D7977"/>
    <w:rsid w:val="008E0F40"/>
    <w:rsid w:val="008E5A1E"/>
    <w:rsid w:val="008E75B9"/>
    <w:rsid w:val="008F1CA5"/>
    <w:rsid w:val="008F426C"/>
    <w:rsid w:val="008F4AB6"/>
    <w:rsid w:val="008F7D7F"/>
    <w:rsid w:val="00902B60"/>
    <w:rsid w:val="009072E8"/>
    <w:rsid w:val="00907642"/>
    <w:rsid w:val="00910AB7"/>
    <w:rsid w:val="00911BF1"/>
    <w:rsid w:val="009131DC"/>
    <w:rsid w:val="00913FAB"/>
    <w:rsid w:val="0091727B"/>
    <w:rsid w:val="009201AA"/>
    <w:rsid w:val="00920265"/>
    <w:rsid w:val="00921078"/>
    <w:rsid w:val="00922CBF"/>
    <w:rsid w:val="0092527E"/>
    <w:rsid w:val="0093200A"/>
    <w:rsid w:val="00932380"/>
    <w:rsid w:val="009334CF"/>
    <w:rsid w:val="00933FE7"/>
    <w:rsid w:val="00934CDF"/>
    <w:rsid w:val="00936D55"/>
    <w:rsid w:val="009407AE"/>
    <w:rsid w:val="00943DA3"/>
    <w:rsid w:val="009444C0"/>
    <w:rsid w:val="009462A7"/>
    <w:rsid w:val="0095448E"/>
    <w:rsid w:val="00955BB6"/>
    <w:rsid w:val="0095698D"/>
    <w:rsid w:val="00956A08"/>
    <w:rsid w:val="00957B5B"/>
    <w:rsid w:val="009610DF"/>
    <w:rsid w:val="00962A3B"/>
    <w:rsid w:val="00964FE7"/>
    <w:rsid w:val="0096584E"/>
    <w:rsid w:val="00966A66"/>
    <w:rsid w:val="009731F0"/>
    <w:rsid w:val="00973605"/>
    <w:rsid w:val="009766EF"/>
    <w:rsid w:val="00977AB4"/>
    <w:rsid w:val="00981CE5"/>
    <w:rsid w:val="009841E8"/>
    <w:rsid w:val="00984A7E"/>
    <w:rsid w:val="00985E3B"/>
    <w:rsid w:val="00987576"/>
    <w:rsid w:val="009900D9"/>
    <w:rsid w:val="0099014A"/>
    <w:rsid w:val="00991BCF"/>
    <w:rsid w:val="0099742D"/>
    <w:rsid w:val="0099783C"/>
    <w:rsid w:val="009A4561"/>
    <w:rsid w:val="009A4C5B"/>
    <w:rsid w:val="009A5B90"/>
    <w:rsid w:val="009A5FEA"/>
    <w:rsid w:val="009A65B9"/>
    <w:rsid w:val="009B27BA"/>
    <w:rsid w:val="009B6668"/>
    <w:rsid w:val="009C3303"/>
    <w:rsid w:val="009C43FA"/>
    <w:rsid w:val="009C534B"/>
    <w:rsid w:val="009E015A"/>
    <w:rsid w:val="009E0E73"/>
    <w:rsid w:val="009E1135"/>
    <w:rsid w:val="009E276B"/>
    <w:rsid w:val="009E3727"/>
    <w:rsid w:val="009E698A"/>
    <w:rsid w:val="009E6BAD"/>
    <w:rsid w:val="009E74E8"/>
    <w:rsid w:val="009E79ED"/>
    <w:rsid w:val="009F255F"/>
    <w:rsid w:val="00A04D06"/>
    <w:rsid w:val="00A04F3A"/>
    <w:rsid w:val="00A2185A"/>
    <w:rsid w:val="00A23C03"/>
    <w:rsid w:val="00A27A82"/>
    <w:rsid w:val="00A3086B"/>
    <w:rsid w:val="00A34971"/>
    <w:rsid w:val="00A35665"/>
    <w:rsid w:val="00A36679"/>
    <w:rsid w:val="00A430A9"/>
    <w:rsid w:val="00A44A63"/>
    <w:rsid w:val="00A457DF"/>
    <w:rsid w:val="00A467D2"/>
    <w:rsid w:val="00A504A3"/>
    <w:rsid w:val="00A505D9"/>
    <w:rsid w:val="00A538AF"/>
    <w:rsid w:val="00A557DF"/>
    <w:rsid w:val="00A62153"/>
    <w:rsid w:val="00A621D1"/>
    <w:rsid w:val="00A643B0"/>
    <w:rsid w:val="00A647EB"/>
    <w:rsid w:val="00A6563D"/>
    <w:rsid w:val="00A713CD"/>
    <w:rsid w:val="00A76D90"/>
    <w:rsid w:val="00A822E4"/>
    <w:rsid w:val="00A8494A"/>
    <w:rsid w:val="00A872CA"/>
    <w:rsid w:val="00A8764A"/>
    <w:rsid w:val="00A9049A"/>
    <w:rsid w:val="00A9337F"/>
    <w:rsid w:val="00A95DD6"/>
    <w:rsid w:val="00A95DEF"/>
    <w:rsid w:val="00AA424D"/>
    <w:rsid w:val="00AA44A1"/>
    <w:rsid w:val="00AA57F8"/>
    <w:rsid w:val="00AB0978"/>
    <w:rsid w:val="00AB4C68"/>
    <w:rsid w:val="00AB676D"/>
    <w:rsid w:val="00AB6813"/>
    <w:rsid w:val="00AB7293"/>
    <w:rsid w:val="00AC1E41"/>
    <w:rsid w:val="00AC400F"/>
    <w:rsid w:val="00AC4D1D"/>
    <w:rsid w:val="00AC51D9"/>
    <w:rsid w:val="00AC5CB8"/>
    <w:rsid w:val="00AC63D6"/>
    <w:rsid w:val="00AC6A7B"/>
    <w:rsid w:val="00AC7248"/>
    <w:rsid w:val="00AD01B9"/>
    <w:rsid w:val="00AD16C5"/>
    <w:rsid w:val="00AD45FA"/>
    <w:rsid w:val="00AE0E33"/>
    <w:rsid w:val="00AE18FB"/>
    <w:rsid w:val="00AE268A"/>
    <w:rsid w:val="00AE3AE5"/>
    <w:rsid w:val="00AE3FAF"/>
    <w:rsid w:val="00AE692C"/>
    <w:rsid w:val="00AF608C"/>
    <w:rsid w:val="00B03A24"/>
    <w:rsid w:val="00B04BDA"/>
    <w:rsid w:val="00B074D6"/>
    <w:rsid w:val="00B1064F"/>
    <w:rsid w:val="00B116B0"/>
    <w:rsid w:val="00B14C0E"/>
    <w:rsid w:val="00B17204"/>
    <w:rsid w:val="00B244B1"/>
    <w:rsid w:val="00B24B7E"/>
    <w:rsid w:val="00B33DE8"/>
    <w:rsid w:val="00B35DE8"/>
    <w:rsid w:val="00B3706F"/>
    <w:rsid w:val="00B4188D"/>
    <w:rsid w:val="00B44138"/>
    <w:rsid w:val="00B511C6"/>
    <w:rsid w:val="00B52221"/>
    <w:rsid w:val="00B5449A"/>
    <w:rsid w:val="00B55ED0"/>
    <w:rsid w:val="00B61BEF"/>
    <w:rsid w:val="00B62786"/>
    <w:rsid w:val="00B62C03"/>
    <w:rsid w:val="00B62EC9"/>
    <w:rsid w:val="00B64C00"/>
    <w:rsid w:val="00B65354"/>
    <w:rsid w:val="00B71165"/>
    <w:rsid w:val="00B7304F"/>
    <w:rsid w:val="00B75405"/>
    <w:rsid w:val="00B770EC"/>
    <w:rsid w:val="00B82EEB"/>
    <w:rsid w:val="00B84C0D"/>
    <w:rsid w:val="00B87E3F"/>
    <w:rsid w:val="00B93908"/>
    <w:rsid w:val="00BA0B96"/>
    <w:rsid w:val="00BA3E3D"/>
    <w:rsid w:val="00BA7AE6"/>
    <w:rsid w:val="00BB091C"/>
    <w:rsid w:val="00BB6D51"/>
    <w:rsid w:val="00BB7842"/>
    <w:rsid w:val="00BB7F63"/>
    <w:rsid w:val="00BC00B4"/>
    <w:rsid w:val="00BC6213"/>
    <w:rsid w:val="00BD281E"/>
    <w:rsid w:val="00BD2C62"/>
    <w:rsid w:val="00BE0E0C"/>
    <w:rsid w:val="00BE0F32"/>
    <w:rsid w:val="00BE2645"/>
    <w:rsid w:val="00BE3B0D"/>
    <w:rsid w:val="00BE4544"/>
    <w:rsid w:val="00BE65B6"/>
    <w:rsid w:val="00BE6648"/>
    <w:rsid w:val="00BE6CAB"/>
    <w:rsid w:val="00BF11E5"/>
    <w:rsid w:val="00BF51DF"/>
    <w:rsid w:val="00BF52C5"/>
    <w:rsid w:val="00BF569F"/>
    <w:rsid w:val="00BF62B8"/>
    <w:rsid w:val="00BF7737"/>
    <w:rsid w:val="00BF77EA"/>
    <w:rsid w:val="00C00945"/>
    <w:rsid w:val="00C01897"/>
    <w:rsid w:val="00C0284A"/>
    <w:rsid w:val="00C02FCE"/>
    <w:rsid w:val="00C041EC"/>
    <w:rsid w:val="00C1459E"/>
    <w:rsid w:val="00C31048"/>
    <w:rsid w:val="00C348BE"/>
    <w:rsid w:val="00C354F2"/>
    <w:rsid w:val="00C35E11"/>
    <w:rsid w:val="00C360B4"/>
    <w:rsid w:val="00C3784C"/>
    <w:rsid w:val="00C41D75"/>
    <w:rsid w:val="00C4720A"/>
    <w:rsid w:val="00C5518A"/>
    <w:rsid w:val="00C62ACC"/>
    <w:rsid w:val="00C63276"/>
    <w:rsid w:val="00C64657"/>
    <w:rsid w:val="00C65949"/>
    <w:rsid w:val="00C71E03"/>
    <w:rsid w:val="00C7290C"/>
    <w:rsid w:val="00C731D1"/>
    <w:rsid w:val="00C739D4"/>
    <w:rsid w:val="00C74F22"/>
    <w:rsid w:val="00C76D7B"/>
    <w:rsid w:val="00C80991"/>
    <w:rsid w:val="00C81E37"/>
    <w:rsid w:val="00C849A5"/>
    <w:rsid w:val="00C909F5"/>
    <w:rsid w:val="00C967B1"/>
    <w:rsid w:val="00C97F5B"/>
    <w:rsid w:val="00CA3F72"/>
    <w:rsid w:val="00CA7D0B"/>
    <w:rsid w:val="00CB797B"/>
    <w:rsid w:val="00CC0388"/>
    <w:rsid w:val="00CC3856"/>
    <w:rsid w:val="00CC5CCE"/>
    <w:rsid w:val="00CC7807"/>
    <w:rsid w:val="00CD31E9"/>
    <w:rsid w:val="00CD5000"/>
    <w:rsid w:val="00CD638C"/>
    <w:rsid w:val="00CD6C0F"/>
    <w:rsid w:val="00CD7503"/>
    <w:rsid w:val="00CE0C33"/>
    <w:rsid w:val="00CE3800"/>
    <w:rsid w:val="00CE51B8"/>
    <w:rsid w:val="00CE715F"/>
    <w:rsid w:val="00CF1BF5"/>
    <w:rsid w:val="00CF30B8"/>
    <w:rsid w:val="00CF3FD7"/>
    <w:rsid w:val="00D00F05"/>
    <w:rsid w:val="00D03A64"/>
    <w:rsid w:val="00D04015"/>
    <w:rsid w:val="00D119DC"/>
    <w:rsid w:val="00D1207A"/>
    <w:rsid w:val="00D1323B"/>
    <w:rsid w:val="00D21032"/>
    <w:rsid w:val="00D2287E"/>
    <w:rsid w:val="00D22DF1"/>
    <w:rsid w:val="00D249E4"/>
    <w:rsid w:val="00D25BC5"/>
    <w:rsid w:val="00D26050"/>
    <w:rsid w:val="00D26EBA"/>
    <w:rsid w:val="00D27341"/>
    <w:rsid w:val="00D319EA"/>
    <w:rsid w:val="00D32144"/>
    <w:rsid w:val="00D328EB"/>
    <w:rsid w:val="00D37C03"/>
    <w:rsid w:val="00D40A61"/>
    <w:rsid w:val="00D41F69"/>
    <w:rsid w:val="00D42270"/>
    <w:rsid w:val="00D44DCF"/>
    <w:rsid w:val="00D51738"/>
    <w:rsid w:val="00D527AD"/>
    <w:rsid w:val="00D538B8"/>
    <w:rsid w:val="00D5498A"/>
    <w:rsid w:val="00D55F48"/>
    <w:rsid w:val="00D5613C"/>
    <w:rsid w:val="00D605DB"/>
    <w:rsid w:val="00D60854"/>
    <w:rsid w:val="00D6241D"/>
    <w:rsid w:val="00D62554"/>
    <w:rsid w:val="00D636C2"/>
    <w:rsid w:val="00D644E8"/>
    <w:rsid w:val="00D6661E"/>
    <w:rsid w:val="00D73F1C"/>
    <w:rsid w:val="00D76228"/>
    <w:rsid w:val="00D814B9"/>
    <w:rsid w:val="00D81558"/>
    <w:rsid w:val="00D83161"/>
    <w:rsid w:val="00D8493C"/>
    <w:rsid w:val="00D87443"/>
    <w:rsid w:val="00D92F95"/>
    <w:rsid w:val="00D933A3"/>
    <w:rsid w:val="00D9776E"/>
    <w:rsid w:val="00DA0D17"/>
    <w:rsid w:val="00DA4C55"/>
    <w:rsid w:val="00DA7BBC"/>
    <w:rsid w:val="00DB0B8A"/>
    <w:rsid w:val="00DB20CE"/>
    <w:rsid w:val="00DB26D1"/>
    <w:rsid w:val="00DB3035"/>
    <w:rsid w:val="00DB40EF"/>
    <w:rsid w:val="00DB41E7"/>
    <w:rsid w:val="00DB678A"/>
    <w:rsid w:val="00DC07F1"/>
    <w:rsid w:val="00DC4280"/>
    <w:rsid w:val="00DC47AE"/>
    <w:rsid w:val="00DC5980"/>
    <w:rsid w:val="00DC5D68"/>
    <w:rsid w:val="00DC7242"/>
    <w:rsid w:val="00DD5423"/>
    <w:rsid w:val="00DD6DAA"/>
    <w:rsid w:val="00DE2AC5"/>
    <w:rsid w:val="00DF53F9"/>
    <w:rsid w:val="00E015BE"/>
    <w:rsid w:val="00E03B7A"/>
    <w:rsid w:val="00E04E2A"/>
    <w:rsid w:val="00E102E0"/>
    <w:rsid w:val="00E135B6"/>
    <w:rsid w:val="00E20072"/>
    <w:rsid w:val="00E21D29"/>
    <w:rsid w:val="00E21E01"/>
    <w:rsid w:val="00E221E9"/>
    <w:rsid w:val="00E22D6B"/>
    <w:rsid w:val="00E318FB"/>
    <w:rsid w:val="00E32387"/>
    <w:rsid w:val="00E4427C"/>
    <w:rsid w:val="00E513ED"/>
    <w:rsid w:val="00E51B8D"/>
    <w:rsid w:val="00E540FF"/>
    <w:rsid w:val="00E548EC"/>
    <w:rsid w:val="00E54C60"/>
    <w:rsid w:val="00E54DCB"/>
    <w:rsid w:val="00E5548E"/>
    <w:rsid w:val="00E55A85"/>
    <w:rsid w:val="00E60C8B"/>
    <w:rsid w:val="00E670A7"/>
    <w:rsid w:val="00E7136C"/>
    <w:rsid w:val="00E71F79"/>
    <w:rsid w:val="00E72A96"/>
    <w:rsid w:val="00E73022"/>
    <w:rsid w:val="00E8086E"/>
    <w:rsid w:val="00E83D25"/>
    <w:rsid w:val="00E84DF8"/>
    <w:rsid w:val="00E915EF"/>
    <w:rsid w:val="00E961B8"/>
    <w:rsid w:val="00E97AD9"/>
    <w:rsid w:val="00EA1BDC"/>
    <w:rsid w:val="00EA435C"/>
    <w:rsid w:val="00EA4370"/>
    <w:rsid w:val="00EA5144"/>
    <w:rsid w:val="00EA6A71"/>
    <w:rsid w:val="00EA7652"/>
    <w:rsid w:val="00EB4CD1"/>
    <w:rsid w:val="00EB52BC"/>
    <w:rsid w:val="00EB7B1D"/>
    <w:rsid w:val="00EC2F9B"/>
    <w:rsid w:val="00EC7842"/>
    <w:rsid w:val="00ED0E52"/>
    <w:rsid w:val="00ED0F85"/>
    <w:rsid w:val="00ED2849"/>
    <w:rsid w:val="00ED401D"/>
    <w:rsid w:val="00ED649C"/>
    <w:rsid w:val="00EE09B0"/>
    <w:rsid w:val="00EE3717"/>
    <w:rsid w:val="00EE6A0F"/>
    <w:rsid w:val="00EF4771"/>
    <w:rsid w:val="00EF71B7"/>
    <w:rsid w:val="00EF7D3D"/>
    <w:rsid w:val="00F00BE7"/>
    <w:rsid w:val="00F0255C"/>
    <w:rsid w:val="00F028AA"/>
    <w:rsid w:val="00F029B0"/>
    <w:rsid w:val="00F03F81"/>
    <w:rsid w:val="00F04716"/>
    <w:rsid w:val="00F05C98"/>
    <w:rsid w:val="00F1558B"/>
    <w:rsid w:val="00F239D2"/>
    <w:rsid w:val="00F2642D"/>
    <w:rsid w:val="00F26E61"/>
    <w:rsid w:val="00F27957"/>
    <w:rsid w:val="00F31973"/>
    <w:rsid w:val="00F34229"/>
    <w:rsid w:val="00F34650"/>
    <w:rsid w:val="00F42402"/>
    <w:rsid w:val="00F430DE"/>
    <w:rsid w:val="00F43579"/>
    <w:rsid w:val="00F444BF"/>
    <w:rsid w:val="00F45DEB"/>
    <w:rsid w:val="00F47668"/>
    <w:rsid w:val="00F55002"/>
    <w:rsid w:val="00F5619F"/>
    <w:rsid w:val="00F56BE5"/>
    <w:rsid w:val="00F57554"/>
    <w:rsid w:val="00F57E9B"/>
    <w:rsid w:val="00F6045F"/>
    <w:rsid w:val="00F6116B"/>
    <w:rsid w:val="00F61DC6"/>
    <w:rsid w:val="00F64F90"/>
    <w:rsid w:val="00F658E4"/>
    <w:rsid w:val="00F75BF4"/>
    <w:rsid w:val="00F95A04"/>
    <w:rsid w:val="00FA74F4"/>
    <w:rsid w:val="00FA7E27"/>
    <w:rsid w:val="00FB210A"/>
    <w:rsid w:val="00FB399F"/>
    <w:rsid w:val="00FB4EF8"/>
    <w:rsid w:val="00FB7258"/>
    <w:rsid w:val="00FB7714"/>
    <w:rsid w:val="00FC4138"/>
    <w:rsid w:val="00FC6092"/>
    <w:rsid w:val="00FC688E"/>
    <w:rsid w:val="00FD0283"/>
    <w:rsid w:val="00FD1849"/>
    <w:rsid w:val="00FD1BA7"/>
    <w:rsid w:val="00FD1CE9"/>
    <w:rsid w:val="00FD4ACD"/>
    <w:rsid w:val="00FD6341"/>
    <w:rsid w:val="00FD7415"/>
    <w:rsid w:val="00FE0241"/>
    <w:rsid w:val="00FE58B4"/>
    <w:rsid w:val="00FE74E4"/>
    <w:rsid w:val="00FF08A2"/>
    <w:rsid w:val="00FF1103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6F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E5197"/>
    <w:pPr>
      <w:keepNext/>
      <w:numPr>
        <w:numId w:val="36"/>
      </w:numPr>
      <w:spacing w:before="240" w:after="60"/>
      <w:outlineLvl w:val="0"/>
    </w:pPr>
    <w:rPr>
      <w:rFonts w:ascii="Arial" w:hAnsi="Arial" w:cs="Arial"/>
      <w:b/>
      <w:bCs/>
      <w:smallCaps/>
      <w:color w:val="31849B" w:themeColor="accent5" w:themeShade="BF"/>
      <w:kern w:val="32"/>
      <w:sz w:val="52"/>
      <w:szCs w:val="32"/>
      <w:lang w:val="fr-FR" w:eastAsia="fr-FR"/>
    </w:rPr>
  </w:style>
  <w:style w:type="paragraph" w:styleId="Kop2">
    <w:name w:val="heading 2"/>
    <w:basedOn w:val="Kop1"/>
    <w:next w:val="Standaard"/>
    <w:link w:val="Kop2Char"/>
    <w:qFormat/>
    <w:rsid w:val="00007866"/>
    <w:pPr>
      <w:keepLines/>
      <w:numPr>
        <w:numId w:val="0"/>
      </w:numPr>
      <w:spacing w:before="200" w:after="0"/>
      <w:outlineLvl w:val="1"/>
    </w:pPr>
    <w:rPr>
      <w:rFonts w:eastAsia="Calibri"/>
      <w:bCs w:val="0"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E6F57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5E6F57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qFormat/>
    <w:rsid w:val="005E6F57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Kop6">
    <w:name w:val="heading 6"/>
    <w:basedOn w:val="Standaard"/>
    <w:next w:val="Standaard"/>
    <w:link w:val="Kop6Char"/>
    <w:qFormat/>
    <w:rsid w:val="005E6F5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qFormat/>
    <w:rsid w:val="005E6F57"/>
    <w:pPr>
      <w:keepNext/>
      <w:spacing w:after="0" w:line="240" w:lineRule="auto"/>
      <w:jc w:val="center"/>
      <w:outlineLvl w:val="6"/>
    </w:pPr>
    <w:rPr>
      <w:rFonts w:ascii="Garamond" w:eastAsia="Calibri" w:hAnsi="Garamond"/>
      <w:sz w:val="32"/>
      <w:szCs w:val="24"/>
      <w:lang w:val="fr-FR" w:eastAsia="fr-FR"/>
    </w:rPr>
  </w:style>
  <w:style w:type="paragraph" w:styleId="Kop8">
    <w:name w:val="heading 8"/>
    <w:basedOn w:val="Standaard"/>
    <w:next w:val="Standaard"/>
    <w:link w:val="Kop8Char"/>
    <w:qFormat/>
    <w:rsid w:val="005E6F57"/>
    <w:pPr>
      <w:keepNext/>
      <w:spacing w:after="0" w:line="240" w:lineRule="auto"/>
      <w:outlineLvl w:val="7"/>
    </w:pPr>
    <w:rPr>
      <w:rFonts w:ascii="Garamond" w:eastAsia="Calibri" w:hAnsi="Garamond"/>
      <w:sz w:val="28"/>
      <w:szCs w:val="24"/>
      <w:lang w:val="fr-FR" w:eastAsia="fr-FR"/>
    </w:rPr>
  </w:style>
  <w:style w:type="paragraph" w:styleId="Kop9">
    <w:name w:val="heading 9"/>
    <w:basedOn w:val="Standaard"/>
    <w:next w:val="Standaard"/>
    <w:link w:val="Kop9Char"/>
    <w:qFormat/>
    <w:rsid w:val="005E6F57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uiPriority w:val="39"/>
    <w:rsid w:val="00120C25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rsid w:val="00120C25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Titredoc">
    <w:name w:val="Titre_doc"/>
    <w:basedOn w:val="Titel"/>
    <w:next w:val="Kop1"/>
    <w:rsid w:val="004725EC"/>
    <w:pPr>
      <w:jc w:val="left"/>
    </w:pPr>
    <w:rPr>
      <w:caps/>
      <w:sz w:val="36"/>
    </w:rPr>
  </w:style>
  <w:style w:type="paragraph" w:styleId="Titel">
    <w:name w:val="Title"/>
    <w:basedOn w:val="Standaard"/>
    <w:qFormat/>
    <w:rsid w:val="004725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p1Char">
    <w:name w:val="Kop 1 Char"/>
    <w:link w:val="Kop1"/>
    <w:locked/>
    <w:rsid w:val="005E5197"/>
    <w:rPr>
      <w:rFonts w:ascii="Arial" w:hAnsi="Arial" w:cs="Arial"/>
      <w:b/>
      <w:bCs/>
      <w:smallCaps/>
      <w:color w:val="31849B" w:themeColor="accent5" w:themeShade="BF"/>
      <w:kern w:val="32"/>
      <w:sz w:val="52"/>
      <w:szCs w:val="32"/>
      <w:lang w:val="fr-FR" w:eastAsia="fr-FR"/>
    </w:rPr>
  </w:style>
  <w:style w:type="character" w:customStyle="1" w:styleId="Kop2Char">
    <w:name w:val="Kop 2 Char"/>
    <w:link w:val="Kop2"/>
    <w:locked/>
    <w:rsid w:val="00007866"/>
    <w:rPr>
      <w:rFonts w:ascii="Arial" w:eastAsia="Calibri" w:hAnsi="Arial" w:cs="Arial"/>
      <w:b/>
      <w:kern w:val="32"/>
      <w:sz w:val="24"/>
      <w:szCs w:val="26"/>
      <w:lang w:val="fr-FR" w:eastAsia="fr-FR"/>
    </w:rPr>
  </w:style>
  <w:style w:type="character" w:customStyle="1" w:styleId="Kop3Char">
    <w:name w:val="Kop 3 Char"/>
    <w:link w:val="Kop3"/>
    <w:semiHidden/>
    <w:locked/>
    <w:rsid w:val="005E6F57"/>
    <w:rPr>
      <w:rFonts w:ascii="Cambria" w:eastAsia="Calibri" w:hAnsi="Cambria"/>
      <w:b/>
      <w:bCs/>
      <w:color w:val="4F81BD"/>
      <w:sz w:val="22"/>
      <w:szCs w:val="22"/>
      <w:lang w:val="fr-BE" w:eastAsia="en-US" w:bidi="ar-SA"/>
    </w:rPr>
  </w:style>
  <w:style w:type="character" w:customStyle="1" w:styleId="Kop4Char">
    <w:name w:val="Kop 4 Char"/>
    <w:link w:val="Kop4"/>
    <w:semiHidden/>
    <w:locked/>
    <w:rsid w:val="005E6F57"/>
    <w:rPr>
      <w:rFonts w:ascii="Cambria" w:eastAsia="Calibri" w:hAnsi="Cambria"/>
      <w:b/>
      <w:bCs/>
      <w:i/>
      <w:iCs/>
      <w:color w:val="4F81BD"/>
      <w:sz w:val="22"/>
      <w:szCs w:val="22"/>
      <w:lang w:val="fr-BE" w:eastAsia="en-US" w:bidi="ar-SA"/>
    </w:rPr>
  </w:style>
  <w:style w:type="character" w:customStyle="1" w:styleId="Kop5Char">
    <w:name w:val="Kop 5 Char"/>
    <w:link w:val="Kop5"/>
    <w:semiHidden/>
    <w:locked/>
    <w:rsid w:val="005E6F57"/>
    <w:rPr>
      <w:rFonts w:ascii="Cambria" w:eastAsia="Calibri" w:hAnsi="Cambria"/>
      <w:color w:val="243F60"/>
      <w:sz w:val="22"/>
      <w:szCs w:val="22"/>
      <w:lang w:val="fr-BE" w:eastAsia="en-US" w:bidi="ar-SA"/>
    </w:rPr>
  </w:style>
  <w:style w:type="character" w:customStyle="1" w:styleId="Kop6Char">
    <w:name w:val="Kop 6 Char"/>
    <w:link w:val="Kop6"/>
    <w:semiHidden/>
    <w:locked/>
    <w:rsid w:val="005E6F57"/>
    <w:rPr>
      <w:rFonts w:ascii="Cambria" w:eastAsia="Calibri" w:hAnsi="Cambria"/>
      <w:i/>
      <w:iCs/>
      <w:color w:val="243F60"/>
      <w:sz w:val="22"/>
      <w:szCs w:val="22"/>
      <w:lang w:val="fr-BE" w:eastAsia="en-US" w:bidi="ar-SA"/>
    </w:rPr>
  </w:style>
  <w:style w:type="character" w:customStyle="1" w:styleId="Kop7Char">
    <w:name w:val="Kop 7 Char"/>
    <w:link w:val="Kop7"/>
    <w:locked/>
    <w:rsid w:val="005E6F57"/>
    <w:rPr>
      <w:rFonts w:ascii="Garamond" w:eastAsia="Calibri" w:hAnsi="Garamond"/>
      <w:sz w:val="32"/>
      <w:szCs w:val="24"/>
      <w:lang w:val="fr-FR" w:eastAsia="fr-FR" w:bidi="ar-SA"/>
    </w:rPr>
  </w:style>
  <w:style w:type="character" w:customStyle="1" w:styleId="Kop8Char">
    <w:name w:val="Kop 8 Char"/>
    <w:link w:val="Kop8"/>
    <w:locked/>
    <w:rsid w:val="005E6F57"/>
    <w:rPr>
      <w:rFonts w:ascii="Garamond" w:eastAsia="Calibri" w:hAnsi="Garamond"/>
      <w:sz w:val="28"/>
      <w:szCs w:val="24"/>
      <w:lang w:val="fr-FR" w:eastAsia="fr-FR" w:bidi="ar-SA"/>
    </w:rPr>
  </w:style>
  <w:style w:type="character" w:customStyle="1" w:styleId="Kop9Char">
    <w:name w:val="Kop 9 Char"/>
    <w:link w:val="Kop9"/>
    <w:semiHidden/>
    <w:locked/>
    <w:rsid w:val="005E6F57"/>
    <w:rPr>
      <w:rFonts w:ascii="Cambria" w:eastAsia="Calibri" w:hAnsi="Cambria"/>
      <w:i/>
      <w:iCs/>
      <w:color w:val="404040"/>
      <w:lang w:val="fr-BE" w:eastAsia="en-US" w:bidi="ar-SA"/>
    </w:rPr>
  </w:style>
  <w:style w:type="paragraph" w:styleId="Koptekst">
    <w:name w:val="header"/>
    <w:basedOn w:val="Standaard"/>
    <w:link w:val="KoptekstChar"/>
    <w:rsid w:val="005E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locked/>
    <w:rsid w:val="005E6F57"/>
    <w:rPr>
      <w:rFonts w:ascii="Calibri" w:hAnsi="Calibri"/>
      <w:sz w:val="22"/>
      <w:szCs w:val="22"/>
      <w:lang w:val="fr-BE" w:eastAsia="en-US" w:bidi="ar-SA"/>
    </w:rPr>
  </w:style>
  <w:style w:type="paragraph" w:styleId="Voettekst">
    <w:name w:val="footer"/>
    <w:basedOn w:val="Standaard"/>
    <w:link w:val="VoettekstChar"/>
    <w:uiPriority w:val="99"/>
    <w:rsid w:val="005E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5E6F57"/>
    <w:rPr>
      <w:rFonts w:ascii="Calibri" w:hAnsi="Calibri"/>
      <w:sz w:val="22"/>
      <w:szCs w:val="22"/>
      <w:lang w:val="fr-BE" w:eastAsia="en-US" w:bidi="ar-SA"/>
    </w:rPr>
  </w:style>
  <w:style w:type="paragraph" w:customStyle="1" w:styleId="3CBD5A742C28424DA5172AD252E32316">
    <w:name w:val="3CBD5A742C28424DA5172AD252E32316"/>
    <w:rsid w:val="005E6F5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allontekst">
    <w:name w:val="Balloon Text"/>
    <w:basedOn w:val="Standaard"/>
    <w:link w:val="BallontekstChar"/>
    <w:semiHidden/>
    <w:rsid w:val="005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5E6F57"/>
    <w:rPr>
      <w:rFonts w:ascii="Tahoma" w:hAnsi="Tahoma" w:cs="Tahoma"/>
      <w:sz w:val="16"/>
      <w:szCs w:val="16"/>
      <w:lang w:val="fr-BE" w:eastAsia="en-US" w:bidi="ar-SA"/>
    </w:rPr>
  </w:style>
  <w:style w:type="paragraph" w:customStyle="1" w:styleId="BEInfoPdP02">
    <w:name w:val="_BE_Info_PdP_02"/>
    <w:basedOn w:val="Standaard"/>
    <w:rsid w:val="005E6F57"/>
    <w:pPr>
      <w:pBdr>
        <w:top w:val="single" w:sz="2" w:space="3" w:color="000000"/>
      </w:pBdr>
      <w:tabs>
        <w:tab w:val="center" w:pos="4536"/>
        <w:tab w:val="right" w:pos="9072"/>
      </w:tabs>
      <w:spacing w:before="40" w:after="0" w:line="240" w:lineRule="auto"/>
      <w:ind w:left="851" w:right="851"/>
      <w:jc w:val="center"/>
    </w:pPr>
    <w:rPr>
      <w:rFonts w:ascii="Arial" w:eastAsia="Calibri" w:hAnsi="Arial"/>
      <w:caps/>
      <w:color w:val="000000"/>
      <w:sz w:val="10"/>
      <w:szCs w:val="20"/>
      <w:lang w:val="fr-FR" w:eastAsia="fr-FR"/>
    </w:rPr>
  </w:style>
  <w:style w:type="paragraph" w:customStyle="1" w:styleId="Standaard1">
    <w:name w:val="Standaard1"/>
    <w:basedOn w:val="Standaard"/>
    <w:next w:val="Standaard"/>
    <w:rsid w:val="005E6F57"/>
    <w:pPr>
      <w:autoSpaceDE w:val="0"/>
      <w:autoSpaceDN w:val="0"/>
      <w:adjustRightInd w:val="0"/>
      <w:spacing w:after="0" w:line="240" w:lineRule="auto"/>
    </w:pPr>
    <w:rPr>
      <w:rFonts w:ascii="MOEPJI+Arial" w:hAnsi="MOEPJI+Arial"/>
      <w:sz w:val="24"/>
      <w:szCs w:val="24"/>
    </w:rPr>
  </w:style>
  <w:style w:type="paragraph" w:customStyle="1" w:styleId="Paragraphedeliste1">
    <w:name w:val="Paragraphe de liste1"/>
    <w:basedOn w:val="Standaard"/>
    <w:rsid w:val="005E6F57"/>
    <w:pPr>
      <w:ind w:left="720"/>
      <w:contextualSpacing/>
    </w:pPr>
  </w:style>
  <w:style w:type="paragraph" w:customStyle="1" w:styleId="bodytext">
    <w:name w:val="bodytext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character" w:styleId="Zwaar">
    <w:name w:val="Strong"/>
    <w:uiPriority w:val="22"/>
    <w:qFormat/>
    <w:rsid w:val="005E6F57"/>
    <w:rPr>
      <w:rFonts w:cs="Times New Roman"/>
      <w:b/>
      <w:bCs/>
    </w:rPr>
  </w:style>
  <w:style w:type="character" w:customStyle="1" w:styleId="Textedelespacerserv1">
    <w:name w:val="Texte de l'espace réservé1"/>
    <w:semiHidden/>
    <w:rsid w:val="005E6F57"/>
    <w:rPr>
      <w:rFonts w:cs="Times New Roman"/>
      <w:color w:val="808080"/>
    </w:rPr>
  </w:style>
  <w:style w:type="paragraph" w:customStyle="1" w:styleId="En-ttedetabledesmatires1">
    <w:name w:val="En-tête de table des matières1"/>
    <w:basedOn w:val="Kop1"/>
    <w:next w:val="Standaard"/>
    <w:rsid w:val="005E6F57"/>
    <w:pPr>
      <w:keepLines/>
      <w:spacing w:before="480" w:after="0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val="fr-BE" w:eastAsia="fr-BE"/>
    </w:rPr>
  </w:style>
  <w:style w:type="paragraph" w:customStyle="1" w:styleId="BEnormalcorpstxt">
    <w:name w:val="_BE_normal_corps txt"/>
    <w:basedOn w:val="Standaard"/>
    <w:link w:val="BEnormalcorpstxtCar"/>
    <w:uiPriority w:val="99"/>
    <w:rsid w:val="005E6F57"/>
    <w:pPr>
      <w:spacing w:after="0" w:line="240" w:lineRule="auto"/>
      <w:ind w:left="851" w:right="851"/>
      <w:jc w:val="both"/>
    </w:pPr>
    <w:rPr>
      <w:rFonts w:ascii="Arial" w:eastAsia="Calibri" w:hAnsi="Arial"/>
      <w:color w:val="000000"/>
      <w:sz w:val="20"/>
      <w:szCs w:val="20"/>
      <w:lang w:val="fr-FR" w:eastAsia="fr-FR"/>
    </w:rPr>
  </w:style>
  <w:style w:type="paragraph" w:customStyle="1" w:styleId="titre3syllabusPEBfroid">
    <w:name w:val="titre 3 syllabus PEB froid"/>
    <w:basedOn w:val="Standaard"/>
    <w:rsid w:val="005E6F57"/>
    <w:pPr>
      <w:numPr>
        <w:ilvl w:val="3"/>
        <w:numId w:val="2"/>
      </w:numPr>
      <w:spacing w:after="0" w:line="240" w:lineRule="auto"/>
    </w:pPr>
    <w:rPr>
      <w:rFonts w:ascii="Times New Roman" w:eastAsia="Calibri" w:hAnsi="Times New Roman"/>
      <w:b/>
      <w:i/>
      <w:sz w:val="28"/>
      <w:szCs w:val="24"/>
      <w:lang w:eastAsia="fr-FR"/>
    </w:rPr>
  </w:style>
  <w:style w:type="paragraph" w:customStyle="1" w:styleId="titre2syllabusPEBfroid">
    <w:name w:val="titre 2 syllabus PEB froid"/>
    <w:basedOn w:val="Standaard"/>
    <w:next w:val="titre3syllabusPEBfroid"/>
    <w:rsid w:val="005E6F57"/>
    <w:pPr>
      <w:numPr>
        <w:ilvl w:val="2"/>
        <w:numId w:val="2"/>
      </w:numPr>
      <w:spacing w:after="0" w:line="240" w:lineRule="auto"/>
    </w:pPr>
    <w:rPr>
      <w:rFonts w:ascii="Arial" w:eastAsia="Calibri" w:hAnsi="Arial"/>
      <w:b/>
      <w:color w:val="000000"/>
      <w:sz w:val="20"/>
      <w:szCs w:val="20"/>
      <w:lang w:val="fr-FR" w:eastAsia="fr-FR"/>
    </w:rPr>
  </w:style>
  <w:style w:type="character" w:styleId="Hyperlink">
    <w:name w:val="Hyperlink"/>
    <w:uiPriority w:val="99"/>
    <w:rsid w:val="005E6F57"/>
    <w:rPr>
      <w:rFonts w:cs="Times New Roman"/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rsid w:val="005E6F57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chapitresyllabusPEBfroid">
    <w:name w:val="chapitre syllabus PEB froid"/>
    <w:basedOn w:val="Standaard"/>
    <w:autoRedefine/>
    <w:rsid w:val="005E6F57"/>
    <w:pPr>
      <w:numPr>
        <w:numId w:val="4"/>
      </w:numPr>
      <w:spacing w:after="0" w:line="240" w:lineRule="auto"/>
      <w:outlineLvl w:val="0"/>
    </w:pPr>
    <w:rPr>
      <w:rFonts w:ascii="Arial" w:eastAsia="Calibri" w:hAnsi="Arial"/>
      <w:b/>
      <w:caps/>
      <w:color w:val="006F90"/>
      <w:sz w:val="28"/>
      <w:szCs w:val="20"/>
      <w:lang w:val="fr-FR" w:eastAsia="fr-FR"/>
    </w:rPr>
  </w:style>
  <w:style w:type="paragraph" w:customStyle="1" w:styleId="titre1syllabusPEBfroid">
    <w:name w:val="titre 1 syllabus PEB froid"/>
    <w:basedOn w:val="Standaard"/>
    <w:autoRedefine/>
    <w:rsid w:val="005E6F57"/>
    <w:pPr>
      <w:numPr>
        <w:ilvl w:val="1"/>
        <w:numId w:val="4"/>
      </w:numPr>
      <w:spacing w:after="0" w:line="240" w:lineRule="auto"/>
      <w:outlineLvl w:val="1"/>
    </w:pPr>
    <w:rPr>
      <w:rFonts w:ascii="Arial" w:eastAsia="Calibri" w:hAnsi="Arial"/>
      <w:b/>
      <w:caps/>
      <w:color w:val="808080"/>
      <w:szCs w:val="20"/>
      <w:lang w:eastAsia="fr-FR"/>
    </w:rPr>
  </w:style>
  <w:style w:type="paragraph" w:styleId="Normaalweb">
    <w:name w:val="Normal (Web)"/>
    <w:basedOn w:val="Standaard"/>
    <w:uiPriority w:val="99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character" w:styleId="Nadruk">
    <w:name w:val="Emphasis"/>
    <w:qFormat/>
    <w:rsid w:val="005E6F57"/>
    <w:rPr>
      <w:rFonts w:cs="Times New Roman"/>
      <w:i/>
      <w:iCs/>
    </w:rPr>
  </w:style>
  <w:style w:type="character" w:customStyle="1" w:styleId="apple-converted-space">
    <w:name w:val="apple-converted-space"/>
    <w:rsid w:val="005E6F57"/>
    <w:rPr>
      <w:rFonts w:cs="Times New Roman"/>
    </w:rPr>
  </w:style>
  <w:style w:type="paragraph" w:customStyle="1" w:styleId="align-center">
    <w:name w:val="align-center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paragraph" w:customStyle="1" w:styleId="legende">
    <w:name w:val="legende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paragraph" w:customStyle="1" w:styleId="body">
    <w:name w:val="body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character" w:customStyle="1" w:styleId="style25">
    <w:name w:val="style25"/>
    <w:rsid w:val="005E6F57"/>
    <w:rPr>
      <w:rFonts w:cs="Times New Roman"/>
    </w:rPr>
  </w:style>
  <w:style w:type="paragraph" w:customStyle="1" w:styleId="Default">
    <w:name w:val="Default"/>
    <w:rsid w:val="005E6F57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paragraph" w:styleId="Inhopg4">
    <w:name w:val="toc 4"/>
    <w:basedOn w:val="Standaard"/>
    <w:next w:val="Standaard"/>
    <w:autoRedefine/>
    <w:rsid w:val="005E6F57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Plattetekst">
    <w:name w:val="Body Text"/>
    <w:basedOn w:val="Standaard"/>
    <w:link w:val="PlattetekstChar"/>
    <w:rsid w:val="005E6F57"/>
    <w:pPr>
      <w:spacing w:after="0" w:line="240" w:lineRule="auto"/>
      <w:jc w:val="center"/>
    </w:pPr>
    <w:rPr>
      <w:rFonts w:ascii="Times New Roman" w:eastAsia="Calibri" w:hAnsi="Times New Roman"/>
      <w:i/>
      <w:iCs/>
      <w:sz w:val="72"/>
      <w:szCs w:val="24"/>
      <w:lang w:eastAsia="fr-FR"/>
    </w:rPr>
  </w:style>
  <w:style w:type="character" w:customStyle="1" w:styleId="PlattetekstChar">
    <w:name w:val="Platte tekst Char"/>
    <w:link w:val="Plattetekst"/>
    <w:locked/>
    <w:rsid w:val="005E6F57"/>
    <w:rPr>
      <w:rFonts w:eastAsia="Calibri"/>
      <w:i/>
      <w:iCs/>
      <w:sz w:val="72"/>
      <w:szCs w:val="24"/>
      <w:lang w:val="fr-BE" w:eastAsia="fr-FR" w:bidi="ar-SA"/>
    </w:rPr>
  </w:style>
  <w:style w:type="paragraph" w:styleId="Plattetekstinspringen">
    <w:name w:val="Body Text Indent"/>
    <w:basedOn w:val="Standaard"/>
    <w:link w:val="PlattetekstinspringenChar"/>
    <w:rsid w:val="005E6F57"/>
    <w:pPr>
      <w:spacing w:after="0" w:line="240" w:lineRule="auto"/>
      <w:ind w:left="360"/>
    </w:pPr>
    <w:rPr>
      <w:rFonts w:ascii="Garamond" w:eastAsia="Calibri" w:hAnsi="Garamond" w:cs="Arial"/>
      <w:color w:val="000000"/>
      <w:sz w:val="28"/>
      <w:szCs w:val="24"/>
      <w:lang w:val="fr-FR" w:eastAsia="fr-FR"/>
    </w:rPr>
  </w:style>
  <w:style w:type="character" w:customStyle="1" w:styleId="PlattetekstinspringenChar">
    <w:name w:val="Platte tekst inspringen Char"/>
    <w:link w:val="Plattetekstinspringen"/>
    <w:locked/>
    <w:rsid w:val="005E6F57"/>
    <w:rPr>
      <w:rFonts w:ascii="Garamond" w:eastAsia="Calibri" w:hAnsi="Garamond" w:cs="Arial"/>
      <w:color w:val="000000"/>
      <w:sz w:val="28"/>
      <w:szCs w:val="24"/>
      <w:lang w:val="fr-FR" w:eastAsia="fr-FR" w:bidi="ar-SA"/>
    </w:rPr>
  </w:style>
  <w:style w:type="paragraph" w:styleId="Plattetekst2">
    <w:name w:val="Body Text 2"/>
    <w:basedOn w:val="Standaard"/>
    <w:link w:val="Plattetekst2Char"/>
    <w:rsid w:val="005E6F57"/>
    <w:pPr>
      <w:spacing w:after="0" w:line="240" w:lineRule="auto"/>
    </w:pPr>
    <w:rPr>
      <w:rFonts w:ascii="Garamond" w:eastAsia="Calibri" w:hAnsi="Garamond" w:cs="Arial"/>
      <w:color w:val="000000"/>
      <w:sz w:val="28"/>
      <w:szCs w:val="24"/>
      <w:lang w:val="fr-FR" w:eastAsia="fr-FR"/>
    </w:rPr>
  </w:style>
  <w:style w:type="character" w:customStyle="1" w:styleId="Plattetekst2Char">
    <w:name w:val="Platte tekst 2 Char"/>
    <w:link w:val="Plattetekst2"/>
    <w:locked/>
    <w:rsid w:val="005E6F57"/>
    <w:rPr>
      <w:rFonts w:ascii="Garamond" w:eastAsia="Calibri" w:hAnsi="Garamond" w:cs="Arial"/>
      <w:color w:val="000000"/>
      <w:sz w:val="28"/>
      <w:szCs w:val="24"/>
      <w:lang w:val="fr-FR" w:eastAsia="fr-FR" w:bidi="ar-SA"/>
    </w:rPr>
  </w:style>
  <w:style w:type="paragraph" w:styleId="Plattetekstinspringen2">
    <w:name w:val="Body Text Indent 2"/>
    <w:basedOn w:val="Standaard"/>
    <w:link w:val="Plattetekstinspringen2Char"/>
    <w:rsid w:val="005E6F57"/>
    <w:pPr>
      <w:spacing w:after="0" w:line="240" w:lineRule="auto"/>
      <w:ind w:left="720"/>
    </w:pPr>
    <w:rPr>
      <w:rFonts w:ascii="Garamond" w:eastAsia="Calibri" w:hAnsi="Garamond" w:cs="Arial"/>
      <w:color w:val="000000"/>
      <w:sz w:val="28"/>
      <w:szCs w:val="24"/>
      <w:lang w:val="fr-FR" w:eastAsia="fr-FR"/>
    </w:rPr>
  </w:style>
  <w:style w:type="character" w:customStyle="1" w:styleId="Plattetekstinspringen2Char">
    <w:name w:val="Platte tekst inspringen 2 Char"/>
    <w:link w:val="Plattetekstinspringen2"/>
    <w:locked/>
    <w:rsid w:val="005E6F57"/>
    <w:rPr>
      <w:rFonts w:ascii="Garamond" w:eastAsia="Calibri" w:hAnsi="Garamond" w:cs="Arial"/>
      <w:color w:val="000000"/>
      <w:sz w:val="28"/>
      <w:szCs w:val="24"/>
      <w:lang w:val="fr-FR" w:eastAsia="fr-FR" w:bidi="ar-SA"/>
    </w:rPr>
  </w:style>
  <w:style w:type="paragraph" w:styleId="Plattetekstinspringen3">
    <w:name w:val="Body Text Indent 3"/>
    <w:basedOn w:val="Standaard"/>
    <w:link w:val="Plattetekstinspringen3Char"/>
    <w:rsid w:val="005E6F57"/>
    <w:pPr>
      <w:spacing w:after="0" w:line="240" w:lineRule="auto"/>
      <w:ind w:left="720"/>
    </w:pPr>
    <w:rPr>
      <w:rFonts w:ascii="Garamond" w:eastAsia="Calibri" w:hAnsi="Garamond"/>
      <w:sz w:val="28"/>
      <w:szCs w:val="24"/>
      <w:lang w:val="fr-FR" w:eastAsia="fr-FR"/>
    </w:rPr>
  </w:style>
  <w:style w:type="character" w:customStyle="1" w:styleId="Plattetekstinspringen3Char">
    <w:name w:val="Platte tekst inspringen 3 Char"/>
    <w:link w:val="Plattetekstinspringen3"/>
    <w:locked/>
    <w:rsid w:val="005E6F57"/>
    <w:rPr>
      <w:rFonts w:ascii="Garamond" w:eastAsia="Calibri" w:hAnsi="Garamond"/>
      <w:sz w:val="28"/>
      <w:szCs w:val="24"/>
      <w:lang w:val="fr-FR" w:eastAsia="fr-FR" w:bidi="ar-SA"/>
    </w:rPr>
  </w:style>
  <w:style w:type="paragraph" w:styleId="Plattetekst3">
    <w:name w:val="Body Text 3"/>
    <w:basedOn w:val="Standaard"/>
    <w:link w:val="Plattetekst3Char"/>
    <w:rsid w:val="005E6F57"/>
    <w:pPr>
      <w:spacing w:after="0" w:line="240" w:lineRule="auto"/>
      <w:jc w:val="center"/>
    </w:pPr>
    <w:rPr>
      <w:rFonts w:ascii="Garamond" w:eastAsia="Calibri" w:hAnsi="Garamond"/>
      <w:sz w:val="48"/>
      <w:szCs w:val="24"/>
      <w:lang w:val="fr-FR" w:eastAsia="fr-FR"/>
    </w:rPr>
  </w:style>
  <w:style w:type="character" w:customStyle="1" w:styleId="Plattetekst3Char">
    <w:name w:val="Platte tekst 3 Char"/>
    <w:link w:val="Plattetekst3"/>
    <w:locked/>
    <w:rsid w:val="005E6F57"/>
    <w:rPr>
      <w:rFonts w:ascii="Garamond" w:eastAsia="Calibri" w:hAnsi="Garamond"/>
      <w:sz w:val="48"/>
      <w:szCs w:val="24"/>
      <w:lang w:val="fr-FR" w:eastAsia="fr-FR" w:bidi="ar-SA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5E6F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val="fr-FR" w:eastAsia="fr-FR"/>
    </w:rPr>
  </w:style>
  <w:style w:type="character" w:customStyle="1" w:styleId="BovenkantformulierChar">
    <w:name w:val="Bovenkant formulier Char"/>
    <w:link w:val="Bovenkantformulier"/>
    <w:locked/>
    <w:rsid w:val="005E6F57"/>
    <w:rPr>
      <w:rFonts w:ascii="Arial" w:eastAsia="Arial Unicode MS" w:hAnsi="Arial" w:cs="Arial"/>
      <w:vanish/>
      <w:sz w:val="16"/>
      <w:szCs w:val="16"/>
      <w:lang w:val="fr-FR" w:eastAsia="fr-FR" w:bidi="ar-SA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5E6F57"/>
    <w:pPr>
      <w:pBdr>
        <w:top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val="fr-FR" w:eastAsia="fr-FR"/>
    </w:rPr>
  </w:style>
  <w:style w:type="character" w:customStyle="1" w:styleId="OnderkantformulierChar">
    <w:name w:val="Onderkant formulier Char"/>
    <w:link w:val="Onderkantformulier"/>
    <w:locked/>
    <w:rsid w:val="005E6F57"/>
    <w:rPr>
      <w:rFonts w:ascii="Arial" w:eastAsia="Arial Unicode MS" w:hAnsi="Arial" w:cs="Arial"/>
      <w:vanish/>
      <w:sz w:val="16"/>
      <w:szCs w:val="16"/>
      <w:lang w:val="fr-FR" w:eastAsia="fr-FR" w:bidi="ar-SA"/>
    </w:rPr>
  </w:style>
  <w:style w:type="paragraph" w:customStyle="1" w:styleId="Style2">
    <w:name w:val="Style 2"/>
    <w:basedOn w:val="Standaard"/>
    <w:rsid w:val="005E6F57"/>
    <w:pPr>
      <w:widowControl w:val="0"/>
      <w:spacing w:after="0" w:line="264" w:lineRule="atLeast"/>
      <w:ind w:right="576"/>
    </w:pPr>
    <w:rPr>
      <w:rFonts w:ascii="Times New Roman" w:eastAsia="Calibri" w:hAnsi="Times New Roman"/>
      <w:noProof/>
      <w:color w:val="000000"/>
      <w:sz w:val="20"/>
      <w:szCs w:val="20"/>
      <w:lang w:val="fr-FR" w:eastAsia="fr-FR"/>
    </w:rPr>
  </w:style>
  <w:style w:type="paragraph" w:customStyle="1" w:styleId="Style1">
    <w:name w:val="Style 1"/>
    <w:basedOn w:val="Standaard"/>
    <w:rsid w:val="005E6F57"/>
    <w:pPr>
      <w:widowControl w:val="0"/>
      <w:spacing w:after="0" w:line="240" w:lineRule="auto"/>
    </w:pPr>
    <w:rPr>
      <w:rFonts w:ascii="Times New Roman" w:eastAsia="Calibri" w:hAnsi="Times New Roman"/>
      <w:noProof/>
      <w:color w:val="000000"/>
      <w:sz w:val="20"/>
      <w:szCs w:val="20"/>
      <w:lang w:val="fr-FR" w:eastAsia="fr-FR"/>
    </w:rPr>
  </w:style>
  <w:style w:type="character" w:styleId="Paginanummer">
    <w:name w:val="page number"/>
    <w:rsid w:val="005E6F57"/>
    <w:rPr>
      <w:rFonts w:cs="Times New Roman"/>
    </w:rPr>
  </w:style>
  <w:style w:type="paragraph" w:customStyle="1" w:styleId="ww-corpsdetexte2">
    <w:name w:val="ww-corpsdetexte2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paragraph" w:customStyle="1" w:styleId="chapitrecoursbernard">
    <w:name w:val="chapitre cours bernard"/>
    <w:basedOn w:val="Standaard"/>
    <w:autoRedefine/>
    <w:rsid w:val="005E6F57"/>
    <w:pPr>
      <w:numPr>
        <w:numId w:val="3"/>
      </w:numPr>
      <w:spacing w:after="0" w:line="240" w:lineRule="auto"/>
    </w:pPr>
    <w:rPr>
      <w:rFonts w:ascii="Times New Roman" w:eastAsia="Calibri" w:hAnsi="Times New Roman"/>
      <w:b/>
      <w:sz w:val="32"/>
      <w:szCs w:val="24"/>
      <w:lang w:val="fr-FR" w:eastAsia="fr-FR"/>
    </w:rPr>
  </w:style>
  <w:style w:type="character" w:customStyle="1" w:styleId="titre3coursbernardCar">
    <w:name w:val="titre 3 cours bernard Car"/>
    <w:link w:val="titre3coursbernard"/>
    <w:locked/>
    <w:rsid w:val="005E6F57"/>
    <w:rPr>
      <w:sz w:val="24"/>
      <w:lang w:val="x-none" w:eastAsia="x-none"/>
    </w:rPr>
  </w:style>
  <w:style w:type="paragraph" w:customStyle="1" w:styleId="titre3coursbernard">
    <w:name w:val="titre 3 cours bernard"/>
    <w:basedOn w:val="Standaard"/>
    <w:link w:val="titre3coursbernardCar"/>
    <w:rsid w:val="005E6F57"/>
    <w:pPr>
      <w:numPr>
        <w:ilvl w:val="3"/>
        <w:numId w:val="3"/>
      </w:num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titre1coursbernard">
    <w:name w:val="titre 1 cours bernard"/>
    <w:basedOn w:val="Standaard"/>
    <w:link w:val="titre1coursbernardCar"/>
    <w:autoRedefine/>
    <w:rsid w:val="005E6F57"/>
    <w:pPr>
      <w:numPr>
        <w:ilvl w:val="1"/>
        <w:numId w:val="3"/>
      </w:numPr>
      <w:spacing w:after="0" w:line="240" w:lineRule="auto"/>
    </w:pPr>
    <w:rPr>
      <w:rFonts w:ascii="Times New Roman" w:eastAsia="Calibri" w:hAnsi="Times New Roman"/>
      <w:color w:val="3366FF"/>
      <w:sz w:val="28"/>
      <w:szCs w:val="24"/>
      <w:lang w:val="fr-FR" w:eastAsia="fr-FR"/>
    </w:rPr>
  </w:style>
  <w:style w:type="paragraph" w:customStyle="1" w:styleId="titre2coursbernard">
    <w:name w:val="titre 2 cours bernard"/>
    <w:basedOn w:val="Standaard"/>
    <w:autoRedefine/>
    <w:rsid w:val="005E6F57"/>
    <w:pPr>
      <w:numPr>
        <w:ilvl w:val="2"/>
        <w:numId w:val="3"/>
      </w:numPr>
      <w:spacing w:after="0" w:line="240" w:lineRule="auto"/>
    </w:pPr>
    <w:rPr>
      <w:rFonts w:ascii="Times New Roman" w:eastAsia="Calibri" w:hAnsi="Times New Roman"/>
      <w:color w:val="FF0000"/>
      <w:sz w:val="24"/>
      <w:szCs w:val="24"/>
      <w:lang w:val="fr-FR" w:eastAsia="fr-FR"/>
    </w:rPr>
  </w:style>
  <w:style w:type="paragraph" w:customStyle="1" w:styleId="titre4coursbernard">
    <w:name w:val="titre 4 cours bernard"/>
    <w:basedOn w:val="titre3coursbernard"/>
    <w:link w:val="titre4coursbernardCar"/>
    <w:autoRedefine/>
    <w:rsid w:val="005E6F57"/>
    <w:pPr>
      <w:numPr>
        <w:ilvl w:val="4"/>
      </w:numPr>
    </w:pPr>
    <w:rPr>
      <w:b/>
    </w:rPr>
  </w:style>
  <w:style w:type="character" w:customStyle="1" w:styleId="titre4coursbernardCar">
    <w:name w:val="titre 4 cours bernard Car"/>
    <w:link w:val="titre4coursbernard"/>
    <w:locked/>
    <w:rsid w:val="005E6F57"/>
    <w:rPr>
      <w:b/>
      <w:sz w:val="24"/>
      <w:lang w:val="x-none" w:eastAsia="x-none"/>
    </w:rPr>
  </w:style>
  <w:style w:type="paragraph" w:styleId="Inhopg5">
    <w:name w:val="toc 5"/>
    <w:basedOn w:val="Standaard"/>
    <w:next w:val="Standaard"/>
    <w:autoRedefine/>
    <w:rsid w:val="005E6F57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customStyle="1" w:styleId="enbref">
    <w:name w:val="enbref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paragraph" w:customStyle="1" w:styleId="Styletitre1coursbernardGauche1cm">
    <w:name w:val="Style titre 1 cours bernard + Gauche :  1 cm"/>
    <w:basedOn w:val="titre1coursbernard"/>
    <w:rsid w:val="005E6F57"/>
    <w:pPr>
      <w:tabs>
        <w:tab w:val="left" w:pos="1701"/>
        <w:tab w:val="left" w:pos="3789"/>
      </w:tabs>
      <w:ind w:left="567"/>
    </w:pPr>
    <w:rPr>
      <w:szCs w:val="20"/>
    </w:rPr>
  </w:style>
  <w:style w:type="paragraph" w:customStyle="1" w:styleId="spip">
    <w:name w:val="spip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character" w:customStyle="1" w:styleId="no">
    <w:name w:val="no"/>
    <w:rsid w:val="005E6F57"/>
    <w:rPr>
      <w:rFonts w:cs="Times New Roman"/>
    </w:rPr>
  </w:style>
  <w:style w:type="character" w:customStyle="1" w:styleId="description">
    <w:name w:val="description"/>
    <w:rsid w:val="005E6F57"/>
    <w:rPr>
      <w:rFonts w:cs="Times New Roman"/>
    </w:rPr>
  </w:style>
  <w:style w:type="paragraph" w:styleId="Inhopg6">
    <w:name w:val="toc 6"/>
    <w:basedOn w:val="Standaard"/>
    <w:next w:val="Standaard"/>
    <w:autoRedefine/>
    <w:rsid w:val="005E6F57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Inhopg7">
    <w:name w:val="toc 7"/>
    <w:basedOn w:val="Standaard"/>
    <w:next w:val="Standaard"/>
    <w:autoRedefine/>
    <w:rsid w:val="005E6F57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Inhopg8">
    <w:name w:val="toc 8"/>
    <w:basedOn w:val="Standaard"/>
    <w:next w:val="Standaard"/>
    <w:autoRedefine/>
    <w:rsid w:val="005E6F57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Inhopg9">
    <w:name w:val="toc 9"/>
    <w:basedOn w:val="Standaard"/>
    <w:next w:val="Standaard"/>
    <w:autoRedefine/>
    <w:rsid w:val="005E6F57"/>
    <w:pPr>
      <w:spacing w:after="0"/>
      <w:ind w:left="1760"/>
    </w:pPr>
    <w:rPr>
      <w:rFonts w:ascii="Times New Roman" w:hAnsi="Times New Roman"/>
      <w:sz w:val="18"/>
      <w:szCs w:val="18"/>
    </w:rPr>
  </w:style>
  <w:style w:type="paragraph" w:customStyle="1" w:styleId="538552DCBB0F4C4BB087ED922D6A6322">
    <w:name w:val="538552DCBB0F4C4BB087ED922D6A6322"/>
    <w:rsid w:val="005E6F5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titre1coursbernardCar">
    <w:name w:val="titre 1 cours bernard Car"/>
    <w:link w:val="titre1coursbernard"/>
    <w:locked/>
    <w:rsid w:val="005E6F57"/>
    <w:rPr>
      <w:rFonts w:eastAsia="Calibri"/>
      <w:color w:val="3366FF"/>
      <w:sz w:val="28"/>
      <w:szCs w:val="24"/>
      <w:lang w:val="fr-FR" w:eastAsia="fr-FR"/>
    </w:rPr>
  </w:style>
  <w:style w:type="paragraph" w:customStyle="1" w:styleId="Titel1">
    <w:name w:val="Titel1"/>
    <w:basedOn w:val="Default"/>
    <w:next w:val="Default"/>
    <w:rsid w:val="005E6F57"/>
    <w:rPr>
      <w:rFonts w:ascii="HMGGMH+Arial" w:hAnsi="HMGGMH+Arial"/>
      <w:color w:val="auto"/>
    </w:rPr>
  </w:style>
  <w:style w:type="paragraph" w:styleId="Voetnoottekst">
    <w:name w:val="footnote text"/>
    <w:aliases w:val="_BE_Note de bas de page"/>
    <w:basedOn w:val="Standaard"/>
    <w:link w:val="VoetnoottekstChar"/>
    <w:qFormat/>
    <w:rsid w:val="005E6F57"/>
    <w:pPr>
      <w:spacing w:after="0" w:line="240" w:lineRule="auto"/>
    </w:pPr>
    <w:rPr>
      <w:rFonts w:ascii="Times New Roman" w:eastAsia="Calibri" w:hAnsi="Times New Roman"/>
      <w:sz w:val="20"/>
      <w:szCs w:val="20"/>
      <w:lang w:val="fr-FR" w:eastAsia="fr-FR"/>
    </w:rPr>
  </w:style>
  <w:style w:type="character" w:customStyle="1" w:styleId="VoetnoottekstChar">
    <w:name w:val="Voetnoottekst Char"/>
    <w:aliases w:val="_BE_Note de bas de page Char"/>
    <w:link w:val="Voetnoottekst"/>
    <w:locked/>
    <w:rsid w:val="005E6F57"/>
    <w:rPr>
      <w:rFonts w:eastAsia="Calibri"/>
      <w:lang w:val="fr-FR" w:eastAsia="fr-FR" w:bidi="ar-SA"/>
    </w:rPr>
  </w:style>
  <w:style w:type="character" w:styleId="Voetnootmarkering">
    <w:name w:val="footnote reference"/>
    <w:semiHidden/>
    <w:rsid w:val="005E6F57"/>
    <w:rPr>
      <w:rFonts w:cs="Times New Roman"/>
      <w:vertAlign w:val="superscript"/>
    </w:rPr>
  </w:style>
  <w:style w:type="paragraph" w:customStyle="1" w:styleId="Lgende1">
    <w:name w:val="Légende1"/>
    <w:basedOn w:val="Standaard"/>
    <w:rsid w:val="005E6F57"/>
    <w:pPr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sz w:val="24"/>
      <w:szCs w:val="24"/>
      <w:lang w:val="en-US" w:eastAsia="ar-SA"/>
    </w:rPr>
  </w:style>
  <w:style w:type="paragraph" w:styleId="Tekstopmerking">
    <w:name w:val="annotation text"/>
    <w:basedOn w:val="Standaard"/>
    <w:link w:val="TekstopmerkingChar"/>
    <w:semiHidden/>
    <w:rsid w:val="005E6F57"/>
    <w:pPr>
      <w:tabs>
        <w:tab w:val="right" w:pos="8460"/>
      </w:tabs>
      <w:autoSpaceDE w:val="0"/>
      <w:autoSpaceDN w:val="0"/>
      <w:adjustRightInd w:val="0"/>
      <w:spacing w:after="0" w:line="240" w:lineRule="auto"/>
    </w:pPr>
    <w:rPr>
      <w:rFonts w:ascii="Tahoma" w:eastAsia="Calibri" w:hAnsi="Tahoma"/>
      <w:sz w:val="20"/>
      <w:szCs w:val="20"/>
      <w:lang w:eastAsia="fr-FR"/>
    </w:rPr>
  </w:style>
  <w:style w:type="character" w:customStyle="1" w:styleId="TekstopmerkingChar">
    <w:name w:val="Tekst opmerking Char"/>
    <w:link w:val="Tekstopmerking"/>
    <w:semiHidden/>
    <w:locked/>
    <w:rsid w:val="005E6F57"/>
    <w:rPr>
      <w:rFonts w:ascii="Tahoma" w:eastAsia="Calibri" w:hAnsi="Tahoma"/>
      <w:lang w:val="fr-BE" w:eastAsia="fr-FR" w:bidi="ar-SA"/>
    </w:rPr>
  </w:style>
  <w:style w:type="paragraph" w:customStyle="1" w:styleId="BEtitreniveau2">
    <w:name w:val="_BE_titre_niveau_2"/>
    <w:basedOn w:val="Standaard"/>
    <w:rsid w:val="005E6F57"/>
    <w:pPr>
      <w:tabs>
        <w:tab w:val="left" w:pos="567"/>
      </w:tabs>
      <w:spacing w:after="60" w:line="240" w:lineRule="auto"/>
      <w:ind w:left="1418" w:right="851" w:hanging="567"/>
    </w:pPr>
    <w:rPr>
      <w:rFonts w:ascii="Arial" w:eastAsia="Calibri" w:hAnsi="Arial"/>
      <w:b/>
      <w:caps/>
      <w:color w:val="808080"/>
      <w:szCs w:val="20"/>
      <w:lang w:val="fr-FR" w:eastAsia="fr-FR"/>
    </w:rPr>
  </w:style>
  <w:style w:type="paragraph" w:customStyle="1" w:styleId="BEtableautitre">
    <w:name w:val="_BE_tableau_titre"/>
    <w:basedOn w:val="Standaard"/>
    <w:rsid w:val="005E6F57"/>
    <w:pPr>
      <w:spacing w:before="80" w:after="80" w:line="240" w:lineRule="auto"/>
      <w:ind w:left="113" w:right="851"/>
      <w:jc w:val="both"/>
    </w:pPr>
    <w:rPr>
      <w:rFonts w:ascii="Arial" w:eastAsia="Calibri" w:hAnsi="Arial"/>
      <w:b/>
      <w:color w:val="006F90"/>
      <w:szCs w:val="20"/>
      <w:lang w:val="fr-FR"/>
    </w:rPr>
  </w:style>
  <w:style w:type="paragraph" w:customStyle="1" w:styleId="BEtableautxtgras">
    <w:name w:val="_BE_tableau_txt + gras"/>
    <w:basedOn w:val="Standaard"/>
    <w:rsid w:val="005E6F57"/>
    <w:pPr>
      <w:spacing w:before="40" w:after="40" w:line="240" w:lineRule="auto"/>
      <w:ind w:left="113" w:right="284"/>
    </w:pPr>
    <w:rPr>
      <w:rFonts w:ascii="Arial" w:eastAsia="Calibri" w:hAnsi="Arial"/>
      <w:color w:val="000000"/>
      <w:sz w:val="18"/>
      <w:szCs w:val="20"/>
      <w:lang w:val="fr-FR"/>
    </w:rPr>
  </w:style>
  <w:style w:type="paragraph" w:customStyle="1" w:styleId="BETitreNiveau3">
    <w:name w:val="_BE_Titre_Niveau_3"/>
    <w:basedOn w:val="Standaard"/>
    <w:rsid w:val="005E6F57"/>
    <w:pPr>
      <w:spacing w:after="0" w:line="240" w:lineRule="auto"/>
      <w:ind w:left="851" w:right="851"/>
    </w:pPr>
    <w:rPr>
      <w:rFonts w:ascii="Arial" w:eastAsia="Calibri" w:hAnsi="Arial"/>
      <w:b/>
      <w:color w:val="000000"/>
      <w:sz w:val="20"/>
      <w:szCs w:val="20"/>
      <w:lang w:val="fr-FR" w:eastAsia="fr-FR"/>
    </w:rPr>
  </w:style>
  <w:style w:type="character" w:customStyle="1" w:styleId="Caractredenotedebasdepage">
    <w:name w:val="Caractère de note de bas de page"/>
    <w:rsid w:val="005E6F57"/>
    <w:rPr>
      <w:vertAlign w:val="superscript"/>
    </w:rPr>
  </w:style>
  <w:style w:type="paragraph" w:customStyle="1" w:styleId="TitreNiveau20">
    <w:name w:val="Titre_Niveau_2"/>
    <w:basedOn w:val="Standaard"/>
    <w:rsid w:val="005E6F57"/>
    <w:pPr>
      <w:suppressAutoHyphens/>
      <w:spacing w:after="60" w:line="240" w:lineRule="auto"/>
      <w:ind w:left="851" w:right="851"/>
      <w:jc w:val="both"/>
    </w:pPr>
    <w:rPr>
      <w:rFonts w:ascii="Arial" w:eastAsia="Calibri" w:hAnsi="Arial"/>
      <w:b/>
      <w:caps/>
      <w:color w:val="646464"/>
      <w:sz w:val="20"/>
      <w:szCs w:val="20"/>
      <w:lang w:val="fr-FR" w:eastAsia="ar-SA"/>
    </w:rPr>
  </w:style>
  <w:style w:type="paragraph" w:customStyle="1" w:styleId="TitreNiveau1">
    <w:name w:val="Titre_Niveau_1"/>
    <w:basedOn w:val="Standaard"/>
    <w:rsid w:val="005E6F57"/>
    <w:pPr>
      <w:suppressAutoHyphens/>
      <w:spacing w:after="120" w:line="240" w:lineRule="auto"/>
      <w:ind w:left="851" w:right="851"/>
    </w:pPr>
    <w:rPr>
      <w:rFonts w:ascii="Arial" w:eastAsia="Calibri" w:hAnsi="Arial"/>
      <w:b/>
      <w:caps/>
      <w:color w:val="006F90"/>
      <w:sz w:val="24"/>
      <w:szCs w:val="20"/>
      <w:lang w:val="fr-FR" w:eastAsia="ar-SA"/>
    </w:rPr>
  </w:style>
  <w:style w:type="paragraph" w:customStyle="1" w:styleId="BETitreNiveau1">
    <w:name w:val="_BE_Titre_Niveau_1"/>
    <w:basedOn w:val="Standaard"/>
    <w:rsid w:val="005E6F57"/>
    <w:pPr>
      <w:spacing w:after="120" w:line="240" w:lineRule="auto"/>
      <w:ind w:left="851" w:right="851"/>
    </w:pPr>
    <w:rPr>
      <w:rFonts w:ascii="Arial" w:eastAsia="Calibri" w:hAnsi="Arial"/>
      <w:b/>
      <w:caps/>
      <w:color w:val="006F90"/>
      <w:sz w:val="28"/>
      <w:szCs w:val="20"/>
      <w:lang w:val="fr-FR" w:eastAsia="fr-FR"/>
    </w:rPr>
  </w:style>
  <w:style w:type="character" w:styleId="GevolgdeHyperlink">
    <w:name w:val="FollowedHyperlink"/>
    <w:semiHidden/>
    <w:rsid w:val="005E6F57"/>
    <w:rPr>
      <w:rFonts w:cs="Times New Roman"/>
      <w:color w:val="800080"/>
      <w:u w:val="single"/>
    </w:rPr>
  </w:style>
  <w:style w:type="paragraph" w:customStyle="1" w:styleId="xl65">
    <w:name w:val="xl65"/>
    <w:basedOn w:val="Standaard"/>
    <w:rsid w:val="005E6F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66">
    <w:name w:val="xl66"/>
    <w:basedOn w:val="Standaard"/>
    <w:rsid w:val="005E6F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67">
    <w:name w:val="xl67"/>
    <w:basedOn w:val="Standaard"/>
    <w:rsid w:val="005E6F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68">
    <w:name w:val="xl68"/>
    <w:basedOn w:val="Standaard"/>
    <w:rsid w:val="005E6F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69">
    <w:name w:val="xl69"/>
    <w:basedOn w:val="Standaard"/>
    <w:rsid w:val="005E6F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0">
    <w:name w:val="xl70"/>
    <w:basedOn w:val="Standaard"/>
    <w:rsid w:val="005E6F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1">
    <w:name w:val="xl71"/>
    <w:basedOn w:val="Standaard"/>
    <w:rsid w:val="005E6F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2">
    <w:name w:val="xl72"/>
    <w:basedOn w:val="Standaard"/>
    <w:rsid w:val="005E6F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3">
    <w:name w:val="xl73"/>
    <w:basedOn w:val="Standaard"/>
    <w:rsid w:val="005E6F5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4">
    <w:name w:val="xl74"/>
    <w:basedOn w:val="Standaard"/>
    <w:rsid w:val="005E6F5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5">
    <w:name w:val="xl75"/>
    <w:basedOn w:val="Standaard"/>
    <w:rsid w:val="005E6F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6">
    <w:name w:val="xl76"/>
    <w:basedOn w:val="Standaard"/>
    <w:rsid w:val="005E6F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7">
    <w:name w:val="xl77"/>
    <w:basedOn w:val="Standaard"/>
    <w:rsid w:val="005E6F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8">
    <w:name w:val="xl78"/>
    <w:basedOn w:val="Standaard"/>
    <w:rsid w:val="005E6F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9">
    <w:name w:val="xl79"/>
    <w:basedOn w:val="Standaard"/>
    <w:rsid w:val="005E6F5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80">
    <w:name w:val="xl80"/>
    <w:basedOn w:val="Standaard"/>
    <w:rsid w:val="005E6F5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81">
    <w:name w:val="xl81"/>
    <w:basedOn w:val="Standaard"/>
    <w:rsid w:val="005E6F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82">
    <w:name w:val="xl82"/>
    <w:basedOn w:val="Standaard"/>
    <w:rsid w:val="005E6F5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3">
    <w:name w:val="xl83"/>
    <w:basedOn w:val="Standaard"/>
    <w:rsid w:val="005E6F5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4">
    <w:name w:val="xl84"/>
    <w:basedOn w:val="Standaard"/>
    <w:rsid w:val="005E6F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5">
    <w:name w:val="xl85"/>
    <w:basedOn w:val="Standaard"/>
    <w:rsid w:val="005E6F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86">
    <w:name w:val="xl86"/>
    <w:basedOn w:val="Standaard"/>
    <w:rsid w:val="005E6F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7">
    <w:name w:val="xl87"/>
    <w:basedOn w:val="Standaard"/>
    <w:rsid w:val="005E6F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8">
    <w:name w:val="xl88"/>
    <w:basedOn w:val="Standaard"/>
    <w:rsid w:val="005E6F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9">
    <w:name w:val="xl89"/>
    <w:basedOn w:val="Standaard"/>
    <w:rsid w:val="005E6F5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0">
    <w:name w:val="xl90"/>
    <w:basedOn w:val="Standaard"/>
    <w:rsid w:val="005E6F5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1">
    <w:name w:val="xl91"/>
    <w:basedOn w:val="Standaard"/>
    <w:rsid w:val="005E6F5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2">
    <w:name w:val="xl92"/>
    <w:basedOn w:val="Standaard"/>
    <w:rsid w:val="005E6F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3">
    <w:name w:val="xl93"/>
    <w:basedOn w:val="Standaard"/>
    <w:rsid w:val="005E6F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4">
    <w:name w:val="xl94"/>
    <w:basedOn w:val="Standaard"/>
    <w:rsid w:val="005E6F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5">
    <w:name w:val="xl95"/>
    <w:basedOn w:val="Standaard"/>
    <w:rsid w:val="005E6F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6">
    <w:name w:val="xl96"/>
    <w:basedOn w:val="Standaard"/>
    <w:rsid w:val="005E6F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7">
    <w:name w:val="xl97"/>
    <w:basedOn w:val="Standaard"/>
    <w:rsid w:val="005E6F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8">
    <w:name w:val="xl98"/>
    <w:basedOn w:val="Standaard"/>
    <w:rsid w:val="005E6F5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9">
    <w:name w:val="xl99"/>
    <w:basedOn w:val="Standaard"/>
    <w:rsid w:val="005E6F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100">
    <w:name w:val="xl100"/>
    <w:basedOn w:val="Standaard"/>
    <w:rsid w:val="005E6F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101">
    <w:name w:val="xl101"/>
    <w:basedOn w:val="Standaard"/>
    <w:rsid w:val="005E6F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table" w:styleId="Tabelraster">
    <w:name w:val="Table Grid"/>
    <w:basedOn w:val="Standaardtabel"/>
    <w:rsid w:val="005E6F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5E6F57"/>
    <w:rPr>
      <w:rFonts w:cs="Times New Roman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E6F57"/>
    <w:pPr>
      <w:tabs>
        <w:tab w:val="clear" w:pos="8460"/>
      </w:tabs>
      <w:autoSpaceDE/>
      <w:autoSpaceDN/>
      <w:adjustRightInd/>
      <w:spacing w:after="200"/>
    </w:pPr>
    <w:rPr>
      <w:rFonts w:ascii="Calibri" w:hAnsi="Calibri"/>
      <w:b/>
      <w:bCs/>
      <w:lang w:eastAsia="en-US"/>
    </w:rPr>
  </w:style>
  <w:style w:type="character" w:customStyle="1" w:styleId="OnderwerpvanopmerkingChar">
    <w:name w:val="Onderwerp van opmerking Char"/>
    <w:link w:val="Onderwerpvanopmerking"/>
    <w:semiHidden/>
    <w:locked/>
    <w:rsid w:val="005E6F57"/>
    <w:rPr>
      <w:rFonts w:ascii="Calibri" w:eastAsia="Calibri" w:hAnsi="Calibri"/>
      <w:b/>
      <w:bCs/>
      <w:lang w:val="fr-BE" w:eastAsia="en-US" w:bidi="ar-SA"/>
    </w:rPr>
  </w:style>
  <w:style w:type="paragraph" w:customStyle="1" w:styleId="BEtitrecourtcouv">
    <w:name w:val="_BE_titre court_couv"/>
    <w:basedOn w:val="Kop1"/>
    <w:rsid w:val="005E6F57"/>
    <w:pPr>
      <w:tabs>
        <w:tab w:val="right" w:pos="8460"/>
      </w:tabs>
      <w:autoSpaceDE w:val="0"/>
      <w:autoSpaceDN w:val="0"/>
      <w:adjustRightInd w:val="0"/>
      <w:spacing w:after="240"/>
      <w:jc w:val="right"/>
    </w:pPr>
    <w:rPr>
      <w:rFonts w:ascii="Tahoma" w:eastAsia="Calibri" w:hAnsi="Tahoma" w:cs="Times New Roman"/>
      <w:lang w:val="fr-BE"/>
    </w:rPr>
  </w:style>
  <w:style w:type="paragraph" w:customStyle="1" w:styleId="italique">
    <w:name w:val="italique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paragraph" w:styleId="Tekstzonderopmaak">
    <w:name w:val="Plain Text"/>
    <w:basedOn w:val="Standaard"/>
    <w:link w:val="TekstzonderopmaakChar"/>
    <w:rsid w:val="005E6F57"/>
    <w:pPr>
      <w:spacing w:after="0" w:line="240" w:lineRule="auto"/>
    </w:pPr>
    <w:rPr>
      <w:rFonts w:ascii="Courier New" w:eastAsia="Calibri" w:hAnsi="Courier New" w:cs="Courier New"/>
      <w:sz w:val="20"/>
      <w:szCs w:val="20"/>
      <w:lang w:val="fr-FR" w:eastAsia="fr-FR"/>
    </w:rPr>
  </w:style>
  <w:style w:type="character" w:customStyle="1" w:styleId="TekstzonderopmaakChar">
    <w:name w:val="Tekst zonder opmaak Char"/>
    <w:link w:val="Tekstzonderopmaak"/>
    <w:locked/>
    <w:rsid w:val="005E6F57"/>
    <w:rPr>
      <w:rFonts w:ascii="Courier New" w:eastAsia="Calibri" w:hAnsi="Courier New" w:cs="Courier New"/>
      <w:lang w:val="fr-FR" w:eastAsia="fr-FR" w:bidi="ar-SA"/>
    </w:rPr>
  </w:style>
  <w:style w:type="paragraph" w:customStyle="1" w:styleId="Style10">
    <w:name w:val="Style1"/>
    <w:basedOn w:val="Standaard"/>
    <w:rsid w:val="005E6F57"/>
    <w:pPr>
      <w:spacing w:after="0" w:line="240" w:lineRule="auto"/>
    </w:pPr>
    <w:rPr>
      <w:rFonts w:ascii="Comic Sans MS" w:eastAsia="Calibri" w:hAnsi="Comic Sans MS"/>
      <w:sz w:val="20"/>
      <w:szCs w:val="20"/>
      <w:lang w:val="fr-FR" w:eastAsia="fr-FR"/>
    </w:rPr>
  </w:style>
  <w:style w:type="numbering" w:customStyle="1" w:styleId="stylesyllabusPEBfroid">
    <w:name w:val="style syllabus PEB froid"/>
    <w:rsid w:val="005E6F57"/>
    <w:pPr>
      <w:numPr>
        <w:numId w:val="1"/>
      </w:numPr>
    </w:pPr>
  </w:style>
  <w:style w:type="character" w:customStyle="1" w:styleId="BENotedebasdepageCarCar">
    <w:name w:val="_BE_Note de bas de page Car Car"/>
    <w:rsid w:val="00FD1849"/>
    <w:rPr>
      <w:rFonts w:ascii="Arial" w:hAnsi="Arial"/>
      <w:sz w:val="16"/>
      <w:szCs w:val="16"/>
      <w:lang w:val="fr-BE" w:eastAsia="fr-FR" w:bidi="ar-SA"/>
    </w:rPr>
  </w:style>
  <w:style w:type="paragraph" w:customStyle="1" w:styleId="Contenudetableau">
    <w:name w:val="Contenu de tableau"/>
    <w:basedOn w:val="Standaard"/>
    <w:rsid w:val="00FD184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FD1849"/>
    <w:pPr>
      <w:jc w:val="center"/>
    </w:pPr>
    <w:rPr>
      <w:b/>
      <w:bCs/>
    </w:rPr>
  </w:style>
  <w:style w:type="paragraph" w:customStyle="1" w:styleId="TitreNiveau2">
    <w:name w:val="_Titre_Niveau_2"/>
    <w:basedOn w:val="Standaard"/>
    <w:rsid w:val="007D5886"/>
    <w:pPr>
      <w:keepNext/>
      <w:keepLines/>
      <w:numPr>
        <w:numId w:val="7"/>
      </w:numPr>
      <w:spacing w:after="120" w:line="240" w:lineRule="auto"/>
      <w:ind w:right="851"/>
    </w:pPr>
    <w:rPr>
      <w:rFonts w:ascii="Arial" w:hAnsi="Arial"/>
      <w:b/>
      <w:caps/>
      <w:color w:val="808080"/>
      <w:szCs w:val="20"/>
      <w:lang w:val="fr-FR" w:eastAsia="fr-FR"/>
    </w:rPr>
  </w:style>
  <w:style w:type="paragraph" w:customStyle="1" w:styleId="Body0">
    <w:name w:val="Body"/>
    <w:basedOn w:val="Standaard"/>
    <w:rsid w:val="007D5886"/>
    <w:pPr>
      <w:suppressAutoHyphens/>
      <w:spacing w:after="0" w:line="240" w:lineRule="auto"/>
      <w:ind w:left="851" w:right="851"/>
      <w:jc w:val="both"/>
    </w:pPr>
    <w:rPr>
      <w:rFonts w:ascii="Arial" w:hAnsi="Arial" w:cs="Arial"/>
      <w:bCs/>
      <w:color w:val="191919"/>
      <w:sz w:val="20"/>
      <w:lang w:val="fr-FR" w:eastAsia="ar-SA"/>
    </w:rPr>
  </w:style>
  <w:style w:type="paragraph" w:customStyle="1" w:styleId="bodynumration">
    <w:name w:val="body_énumération"/>
    <w:basedOn w:val="Body0"/>
    <w:rsid w:val="007D5886"/>
    <w:pPr>
      <w:numPr>
        <w:numId w:val="5"/>
      </w:numPr>
      <w:tabs>
        <w:tab w:val="left" w:pos="1134"/>
      </w:tabs>
      <w:jc w:val="left"/>
    </w:pPr>
  </w:style>
  <w:style w:type="paragraph" w:styleId="Bijschrift">
    <w:name w:val="caption"/>
    <w:aliases w:val="Légende Tableau,3E Caption,Caption"/>
    <w:basedOn w:val="Standaard"/>
    <w:next w:val="Standaard"/>
    <w:link w:val="BijschriftChar"/>
    <w:autoRedefine/>
    <w:qFormat/>
    <w:rsid w:val="007D5886"/>
    <w:pPr>
      <w:keepNext/>
      <w:spacing w:after="80" w:line="240" w:lineRule="auto"/>
      <w:ind w:left="1080"/>
    </w:pPr>
    <w:rPr>
      <w:rFonts w:ascii="Arial" w:hAnsi="Arial"/>
      <w:b/>
      <w:bCs/>
      <w:color w:val="6BB334"/>
      <w:sz w:val="20"/>
      <w:szCs w:val="20"/>
      <w:lang w:val="fr-FR"/>
    </w:rPr>
  </w:style>
  <w:style w:type="paragraph" w:customStyle="1" w:styleId="TitreNiveau3numrot">
    <w:name w:val="_Titre_Niveau_3_numéroté"/>
    <w:basedOn w:val="Standaard"/>
    <w:next w:val="Standaard"/>
    <w:rsid w:val="007D5886"/>
    <w:pPr>
      <w:keepNext/>
      <w:keepLines/>
      <w:numPr>
        <w:numId w:val="6"/>
      </w:numPr>
      <w:spacing w:after="120" w:line="240" w:lineRule="auto"/>
      <w:ind w:right="851"/>
    </w:pPr>
    <w:rPr>
      <w:rFonts w:ascii="Arial" w:eastAsia="Arial Unicode MS" w:hAnsi="Arial" w:cs="Arial"/>
      <w:b/>
      <w:color w:val="000000"/>
      <w:sz w:val="20"/>
      <w:lang w:eastAsia="fr-FR"/>
    </w:rPr>
  </w:style>
  <w:style w:type="table" w:customStyle="1" w:styleId="BE1tableau">
    <w:name w:val="_BE1_tableau"/>
    <w:basedOn w:val="Standaardtabel"/>
    <w:rsid w:val="007D5886"/>
    <w:pPr>
      <w:ind w:left="851" w:right="851"/>
    </w:pPr>
    <w:rPr>
      <w:rFonts w:ascii="Arial" w:hAnsi="Arial"/>
    </w:rPr>
    <w:tblPr>
      <w:tblInd w:w="851" w:type="dxa"/>
      <w:tblBorders>
        <w:top w:val="single" w:sz="4" w:space="0" w:color="006F90"/>
        <w:left w:val="single" w:sz="4" w:space="0" w:color="006F90"/>
        <w:bottom w:val="single" w:sz="4" w:space="0" w:color="006F90"/>
        <w:right w:val="single" w:sz="4" w:space="0" w:color="006F90"/>
        <w:insideH w:val="single" w:sz="4" w:space="0" w:color="006F90"/>
        <w:insideV w:val="single" w:sz="4" w:space="0" w:color="006F90"/>
      </w:tblBorders>
      <w:tblCellMar>
        <w:top w:w="57" w:type="dxa"/>
      </w:tblCellMar>
    </w:tblPr>
  </w:style>
  <w:style w:type="paragraph" w:customStyle="1" w:styleId="StyleJustifiAvant159cm">
    <w:name w:val="Style Justifié Avant : 1.59 cm"/>
    <w:basedOn w:val="Standaard"/>
    <w:rsid w:val="00AE18FB"/>
    <w:pPr>
      <w:spacing w:after="0" w:line="240" w:lineRule="auto"/>
      <w:ind w:left="900"/>
      <w:jc w:val="both"/>
    </w:pPr>
    <w:rPr>
      <w:rFonts w:ascii="Arial" w:hAnsi="Arial" w:cs="Arial"/>
      <w:sz w:val="20"/>
      <w:szCs w:val="20"/>
      <w:lang w:val="fr-FR" w:eastAsia="fr-FR"/>
    </w:rPr>
  </w:style>
  <w:style w:type="character" w:customStyle="1" w:styleId="CarCar2">
    <w:name w:val="Car Car2"/>
    <w:rsid w:val="002E2B4F"/>
    <w:rPr>
      <w:lang w:val="fr-FR" w:eastAsia="fr-FR" w:bidi="ar-SA"/>
    </w:rPr>
  </w:style>
  <w:style w:type="character" w:customStyle="1" w:styleId="CarCar10">
    <w:name w:val="Car Car10"/>
    <w:rsid w:val="00E21D29"/>
    <w:rPr>
      <w:rFonts w:ascii="Courier New" w:hAnsi="Courier New" w:cs="Courier New"/>
      <w:lang w:val="fr-FR" w:eastAsia="fr-FR" w:bidi="ar-SA"/>
    </w:rPr>
  </w:style>
  <w:style w:type="paragraph" w:customStyle="1" w:styleId="CarCar1">
    <w:name w:val="Car Car1"/>
    <w:basedOn w:val="Standaard"/>
    <w:rsid w:val="00252A59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ETitreNiveau20">
    <w:name w:val="_BE_Titre_Niveau_2"/>
    <w:rsid w:val="00C76D7B"/>
    <w:pPr>
      <w:tabs>
        <w:tab w:val="num" w:pos="1931"/>
      </w:tabs>
      <w:spacing w:before="240" w:after="60"/>
      <w:ind w:left="1643" w:right="851" w:hanging="432"/>
    </w:pPr>
    <w:rPr>
      <w:rFonts w:ascii="Arial" w:eastAsia="Times" w:hAnsi="Arial"/>
      <w:b/>
      <w:caps/>
      <w:color w:val="646464"/>
      <w:lang w:val="fr-FR" w:eastAsia="en-US"/>
    </w:rPr>
  </w:style>
  <w:style w:type="character" w:customStyle="1" w:styleId="CarCar">
    <w:name w:val="Car Car"/>
    <w:semiHidden/>
    <w:rsid w:val="00C76D7B"/>
    <w:rPr>
      <w:rFonts w:ascii="Arial" w:hAnsi="Arial"/>
      <w:color w:val="000000"/>
      <w:lang w:val="fr-FR" w:eastAsia="fr-FR" w:bidi="ar-SA"/>
    </w:rPr>
  </w:style>
  <w:style w:type="character" w:customStyle="1" w:styleId="longtext">
    <w:name w:val="long_text"/>
    <w:basedOn w:val="Standaardalinea-lettertype"/>
    <w:rsid w:val="00C76D7B"/>
  </w:style>
  <w:style w:type="paragraph" w:customStyle="1" w:styleId="OBSEncadr">
    <w:name w:val="OBS_Encadré"/>
    <w:basedOn w:val="Standaard"/>
    <w:next w:val="Standaard"/>
    <w:autoRedefine/>
    <w:rsid w:val="00C76D7B"/>
    <w:pPr>
      <w:spacing w:before="20" w:after="0" w:line="240" w:lineRule="auto"/>
      <w:ind w:left="567" w:right="85"/>
      <w:jc w:val="both"/>
    </w:pPr>
    <w:rPr>
      <w:rFonts w:ascii="Comic Sans MS" w:hAnsi="Comic Sans MS"/>
      <w:bCs/>
      <w:sz w:val="18"/>
      <w:szCs w:val="24"/>
      <w:lang w:eastAsia="fr-FR"/>
    </w:rPr>
  </w:style>
  <w:style w:type="paragraph" w:customStyle="1" w:styleId="OBSEnum">
    <w:name w:val="OBS_Enum"/>
    <w:basedOn w:val="OBSNormal"/>
    <w:link w:val="OBSEnumCar"/>
    <w:autoRedefine/>
    <w:rsid w:val="00C76D7B"/>
    <w:pPr>
      <w:tabs>
        <w:tab w:val="num" w:pos="720"/>
        <w:tab w:val="num" w:pos="1815"/>
      </w:tabs>
      <w:autoSpaceDE w:val="0"/>
      <w:autoSpaceDN w:val="0"/>
      <w:adjustRightInd w:val="0"/>
      <w:spacing w:before="40" w:after="40"/>
      <w:ind w:left="567" w:right="-143" w:firstLine="387"/>
    </w:pPr>
    <w:rPr>
      <w:rFonts w:cs="Arial"/>
      <w:b/>
      <w:color w:val="000000"/>
      <w:sz w:val="24"/>
      <w:shd w:val="clear" w:color="auto" w:fill="FFFFFF"/>
      <w:lang w:eastAsia="en-US"/>
    </w:rPr>
  </w:style>
  <w:style w:type="paragraph" w:customStyle="1" w:styleId="OBSNormal">
    <w:name w:val="OBS_Normal"/>
    <w:link w:val="OBSNormalCar1"/>
    <w:rsid w:val="00C76D7B"/>
    <w:pPr>
      <w:spacing w:before="60"/>
      <w:jc w:val="both"/>
    </w:pPr>
    <w:rPr>
      <w:rFonts w:ascii="Arial" w:hAnsi="Arial"/>
      <w:bCs/>
      <w:sz w:val="18"/>
      <w:szCs w:val="24"/>
      <w:lang w:eastAsia="fr-FR"/>
    </w:rPr>
  </w:style>
  <w:style w:type="character" w:customStyle="1" w:styleId="OBSNormalCar1">
    <w:name w:val="OBS_Normal Car1"/>
    <w:link w:val="OBSNormal"/>
    <w:rsid w:val="00C76D7B"/>
    <w:rPr>
      <w:rFonts w:ascii="Arial" w:hAnsi="Arial"/>
      <w:bCs/>
      <w:sz w:val="18"/>
      <w:szCs w:val="24"/>
      <w:lang w:val="fr-BE" w:eastAsia="fr-FR" w:bidi="ar-SA"/>
    </w:rPr>
  </w:style>
  <w:style w:type="character" w:customStyle="1" w:styleId="OBSEnumCar">
    <w:name w:val="OBS_Enum Car"/>
    <w:link w:val="OBSEnum"/>
    <w:rsid w:val="00C76D7B"/>
    <w:rPr>
      <w:rFonts w:ascii="Arial" w:hAnsi="Arial" w:cs="Arial"/>
      <w:b/>
      <w:bCs/>
      <w:color w:val="000000"/>
      <w:sz w:val="24"/>
      <w:szCs w:val="24"/>
      <w:shd w:val="clear" w:color="auto" w:fill="FFFFFF"/>
      <w:lang w:val="fr-BE" w:eastAsia="en-US" w:bidi="ar-SA"/>
    </w:rPr>
  </w:style>
  <w:style w:type="paragraph" w:customStyle="1" w:styleId="CharCharCharCharCharChar">
    <w:name w:val="Char Char Char Char Char Char"/>
    <w:basedOn w:val="Standaard"/>
    <w:rsid w:val="00CB797B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justifie">
    <w:name w:val="justifie"/>
    <w:basedOn w:val="Standaard"/>
    <w:rsid w:val="00CB797B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val="en-GB" w:eastAsia="en-GB"/>
    </w:rPr>
  </w:style>
  <w:style w:type="paragraph" w:customStyle="1" w:styleId="Commentairesverts">
    <w:name w:val="Commentaires (verts)"/>
    <w:basedOn w:val="Standaard"/>
    <w:link w:val="CommentairesvertsCar"/>
    <w:rsid w:val="00CB797B"/>
    <w:pPr>
      <w:spacing w:before="100" w:beforeAutospacing="1" w:after="100" w:afterAutospacing="1" w:line="240" w:lineRule="auto"/>
    </w:pPr>
    <w:rPr>
      <w:rFonts w:ascii="Arial" w:hAnsi="Arial"/>
      <w:color w:val="339966"/>
      <w:sz w:val="20"/>
      <w:szCs w:val="24"/>
      <w:lang w:val="fr-FR" w:eastAsia="en-GB"/>
    </w:rPr>
  </w:style>
  <w:style w:type="character" w:customStyle="1" w:styleId="CommentairesvertsCar">
    <w:name w:val="Commentaires (verts) Car"/>
    <w:link w:val="Commentairesverts"/>
    <w:rsid w:val="00CB797B"/>
    <w:rPr>
      <w:rFonts w:ascii="Arial" w:hAnsi="Arial"/>
      <w:color w:val="339966"/>
      <w:szCs w:val="24"/>
      <w:lang w:val="fr-FR" w:eastAsia="en-GB" w:bidi="ar-SA"/>
    </w:rPr>
  </w:style>
  <w:style w:type="paragraph" w:customStyle="1" w:styleId="Bulletsuite">
    <w:name w:val="Bullet suite"/>
    <w:basedOn w:val="Standaard"/>
    <w:rsid w:val="00CB797B"/>
    <w:pPr>
      <w:widowControl w:val="0"/>
      <w:numPr>
        <w:numId w:val="8"/>
      </w:numPr>
      <w:spacing w:after="0" w:line="240" w:lineRule="auto"/>
      <w:jc w:val="both"/>
    </w:pPr>
    <w:rPr>
      <w:rFonts w:ascii="Arial" w:hAnsi="Arial"/>
      <w:snapToGrid w:val="0"/>
      <w:sz w:val="20"/>
      <w:szCs w:val="20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5330D5"/>
    <w:pPr>
      <w:ind w:left="720"/>
      <w:contextualSpacing/>
    </w:pPr>
    <w:rPr>
      <w:rFonts w:eastAsia="Calibri"/>
    </w:rPr>
  </w:style>
  <w:style w:type="paragraph" w:customStyle="1" w:styleId="BEtitrethme">
    <w:name w:val="_BE_titre thème"/>
    <w:basedOn w:val="Kop3"/>
    <w:rsid w:val="002F2A01"/>
    <w:pPr>
      <w:keepLines w:val="0"/>
      <w:autoSpaceDE w:val="0"/>
      <w:autoSpaceDN w:val="0"/>
      <w:adjustRightInd w:val="0"/>
      <w:spacing w:before="240" w:after="240" w:line="240" w:lineRule="auto"/>
      <w:ind w:left="284" w:firstLine="567"/>
      <w:jc w:val="both"/>
    </w:pPr>
    <w:rPr>
      <w:rFonts w:ascii="Tahoma" w:eastAsia="Times New Roman" w:hAnsi="Tahoma"/>
      <w:bCs w:val="0"/>
      <w:color w:val="auto"/>
      <w:sz w:val="24"/>
      <w:szCs w:val="20"/>
      <w:lang w:eastAsia="fr-FR"/>
    </w:rPr>
  </w:style>
  <w:style w:type="paragraph" w:customStyle="1" w:styleId="BEtitrelong">
    <w:name w:val="_BE_titre long"/>
    <w:basedOn w:val="BEtitrethme"/>
    <w:rsid w:val="002F2A01"/>
    <w:rPr>
      <w:sz w:val="28"/>
    </w:rPr>
  </w:style>
  <w:style w:type="paragraph" w:customStyle="1" w:styleId="BEnormal">
    <w:name w:val="_BE_normal"/>
    <w:basedOn w:val="Standaard"/>
    <w:rsid w:val="002F2A01"/>
    <w:pPr>
      <w:spacing w:after="0" w:line="240" w:lineRule="auto"/>
      <w:ind w:right="46"/>
      <w:jc w:val="right"/>
    </w:pPr>
    <w:rPr>
      <w:rFonts w:ascii="Arial" w:hAnsi="Arial"/>
      <w:color w:val="000000"/>
      <w:sz w:val="20"/>
      <w:szCs w:val="20"/>
      <w:lang w:val="fr-FR" w:eastAsia="fr-FR"/>
    </w:rPr>
  </w:style>
  <w:style w:type="paragraph" w:customStyle="1" w:styleId="BEzoneimage10ptD">
    <w:name w:val="_BE_zone image + 10 pt D"/>
    <w:basedOn w:val="Standaard"/>
    <w:rsid w:val="002F2A01"/>
    <w:pPr>
      <w:framePr w:w="9645" w:h="4865" w:hRule="exact" w:hSpace="142" w:vSpace="142" w:wrap="around" w:vAnchor="text" w:hAnchor="page" w:x="1107" w:y="79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right"/>
    </w:pPr>
    <w:rPr>
      <w:rFonts w:ascii="Arial" w:hAnsi="Arial"/>
      <w:color w:val="000000"/>
      <w:sz w:val="20"/>
      <w:szCs w:val="20"/>
      <w:lang w:val="fr-FR" w:eastAsia="fr-FR"/>
    </w:rPr>
  </w:style>
  <w:style w:type="paragraph" w:customStyle="1" w:styleId="BEtitrerapport">
    <w:name w:val="_BE_titre_rapport"/>
    <w:basedOn w:val="Standaard"/>
    <w:rsid w:val="002F2A01"/>
    <w:pPr>
      <w:spacing w:before="360" w:after="0" w:line="240" w:lineRule="auto"/>
      <w:ind w:left="851" w:right="851"/>
      <w:jc w:val="center"/>
    </w:pPr>
    <w:rPr>
      <w:rFonts w:ascii="Arial" w:hAnsi="Arial"/>
      <w:b/>
      <w:caps/>
      <w:color w:val="006F90"/>
      <w:sz w:val="36"/>
      <w:szCs w:val="20"/>
      <w:lang w:val="nl-BE" w:eastAsia="fr-FR"/>
    </w:rPr>
  </w:style>
  <w:style w:type="paragraph" w:customStyle="1" w:styleId="BEsous-titrerapport">
    <w:name w:val="_BE_sous-titre rapport"/>
    <w:basedOn w:val="Standaard"/>
    <w:rsid w:val="002F2A01"/>
    <w:pPr>
      <w:spacing w:before="160" w:after="240" w:line="240" w:lineRule="auto"/>
      <w:ind w:left="851" w:right="851"/>
      <w:jc w:val="center"/>
    </w:pPr>
    <w:rPr>
      <w:rFonts w:ascii="Arial" w:hAnsi="Arial"/>
      <w:i/>
      <w:color w:val="000000"/>
      <w:szCs w:val="20"/>
      <w:lang w:val="fr-FR" w:eastAsia="fr-FR"/>
    </w:rPr>
  </w:style>
  <w:style w:type="paragraph" w:customStyle="1" w:styleId="BEtitresommaire">
    <w:name w:val="_BE_titre sommaire"/>
    <w:basedOn w:val="BETitreNiveau1"/>
    <w:rsid w:val="002F2A01"/>
    <w:rPr>
      <w:rFonts w:eastAsia="Times New Roman"/>
      <w:b w:val="0"/>
      <w:sz w:val="24"/>
      <w:szCs w:val="28"/>
    </w:rPr>
  </w:style>
  <w:style w:type="paragraph" w:customStyle="1" w:styleId="BETitreRapport0">
    <w:name w:val="_BE_Titre_Rapport"/>
    <w:rsid w:val="004C0871"/>
    <w:pPr>
      <w:spacing w:before="360"/>
      <w:jc w:val="center"/>
    </w:pPr>
    <w:rPr>
      <w:rFonts w:ascii="Arial" w:eastAsia="Times" w:hAnsi="Arial"/>
      <w:b/>
      <w:caps/>
      <w:color w:val="006F90"/>
      <w:sz w:val="36"/>
      <w:lang w:val="fr-FR" w:eastAsia="en-US"/>
    </w:rPr>
  </w:style>
  <w:style w:type="paragraph" w:customStyle="1" w:styleId="BEZoneImage">
    <w:name w:val="_BE_Zone_Image"/>
    <w:rsid w:val="004C0871"/>
    <w:pPr>
      <w:framePr w:hSpace="142" w:vSpace="142" w:wrap="around" w:vAnchor="text" w:hAnchor="text" w:y="1"/>
      <w:jc w:val="right"/>
    </w:pPr>
    <w:rPr>
      <w:rFonts w:ascii="Arial" w:eastAsia="Times" w:hAnsi="Arial"/>
      <w:color w:val="000000"/>
      <w:lang w:val="fr-FR" w:eastAsia="en-US"/>
    </w:rPr>
  </w:style>
  <w:style w:type="paragraph" w:customStyle="1" w:styleId="BEBlocbleubullets">
    <w:name w:val="_BE_Bloc_bleu_bullets"/>
    <w:rsid w:val="004C0871"/>
    <w:pPr>
      <w:numPr>
        <w:numId w:val="15"/>
      </w:numPr>
      <w:pBdr>
        <w:top w:val="single" w:sz="48" w:space="1" w:color="C7DCE9"/>
        <w:left w:val="single" w:sz="48" w:space="4" w:color="C7DCE9"/>
        <w:bottom w:val="single" w:sz="48" w:space="1" w:color="C7DCE9"/>
        <w:right w:val="single" w:sz="48" w:space="4" w:color="C7DCE9"/>
      </w:pBdr>
      <w:shd w:val="clear" w:color="auto" w:fill="C7DCE9"/>
      <w:tabs>
        <w:tab w:val="clear" w:pos="530"/>
      </w:tabs>
      <w:ind w:left="454" w:right="170" w:hanging="284"/>
    </w:pPr>
    <w:rPr>
      <w:rFonts w:ascii="Arial" w:hAnsi="Arial" w:cs="Arial"/>
      <w:color w:val="292526"/>
      <w:szCs w:val="28"/>
      <w:lang w:val="fr-FR" w:eastAsia="ar-SA"/>
    </w:rPr>
  </w:style>
  <w:style w:type="paragraph" w:customStyle="1" w:styleId="TabName">
    <w:name w:val="Tab Name"/>
    <w:basedOn w:val="Standaard"/>
    <w:rsid w:val="00E5548E"/>
    <w:pPr>
      <w:jc w:val="center"/>
    </w:pPr>
    <w:rPr>
      <w:rFonts w:asciiTheme="minorHAnsi" w:eastAsiaTheme="minorHAnsi" w:hAnsiTheme="minorHAnsi" w:cstheme="minorBidi"/>
      <w:color w:val="4F81BD" w:themeColor="accent1"/>
      <w:sz w:val="32"/>
      <w:lang w:val="en-US"/>
    </w:rPr>
  </w:style>
  <w:style w:type="paragraph" w:customStyle="1" w:styleId="Titre2">
    <w:name w:val="Titre2"/>
    <w:basedOn w:val="Standaard"/>
    <w:rsid w:val="000E7305"/>
    <w:pPr>
      <w:numPr>
        <w:numId w:val="13"/>
      </w:numPr>
    </w:pPr>
  </w:style>
  <w:style w:type="character" w:customStyle="1" w:styleId="BEnormalcorpstxtCar">
    <w:name w:val="_BE_normal_corps txt Car"/>
    <w:link w:val="BEnormalcorpstxt"/>
    <w:uiPriority w:val="99"/>
    <w:locked/>
    <w:rsid w:val="00317AF7"/>
    <w:rPr>
      <w:rFonts w:ascii="Arial" w:eastAsia="Calibri" w:hAnsi="Arial"/>
      <w:color w:val="000000"/>
      <w:lang w:val="fr-FR" w:eastAsia="fr-FR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E2AC5"/>
    <w:rPr>
      <w:rFonts w:ascii="Calibri" w:eastAsia="Calibri" w:hAnsi="Calibri"/>
      <w:sz w:val="22"/>
      <w:szCs w:val="22"/>
      <w:lang w:eastAsia="en-US"/>
    </w:rPr>
  </w:style>
  <w:style w:type="character" w:styleId="Intensieveverwijzing">
    <w:name w:val="Intense Reference"/>
    <w:basedOn w:val="Standaardalinea-lettertype"/>
    <w:uiPriority w:val="32"/>
    <w:qFormat/>
    <w:rsid w:val="00DE2AC5"/>
    <w:rPr>
      <w:b/>
      <w:bCs/>
      <w:smallCaps/>
      <w:color w:val="4F81BD" w:themeColor="accent1"/>
      <w:spacing w:val="5"/>
    </w:rPr>
  </w:style>
  <w:style w:type="character" w:customStyle="1" w:styleId="BijschriftChar">
    <w:name w:val="Bijschrift Char"/>
    <w:aliases w:val="Légende Tableau Char,3E Caption Char,Caption Char"/>
    <w:basedOn w:val="Standaardalinea-lettertype"/>
    <w:link w:val="Bijschrift"/>
    <w:rsid w:val="004570A3"/>
    <w:rPr>
      <w:rFonts w:ascii="Arial" w:hAnsi="Arial"/>
      <w:b/>
      <w:bCs/>
      <w:color w:val="6BB334"/>
      <w:lang w:val="fr-FR" w:eastAsia="en-US"/>
    </w:rPr>
  </w:style>
  <w:style w:type="table" w:customStyle="1" w:styleId="TableauGrille1Clair-Accentuation11">
    <w:name w:val="Tableau Grille 1 Clair - Accentuation 11"/>
    <w:basedOn w:val="Standaardtabel"/>
    <w:uiPriority w:val="46"/>
    <w:rsid w:val="004570A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re11">
    <w:name w:val="Titre 11"/>
    <w:basedOn w:val="Standaard"/>
    <w:rsid w:val="004570A3"/>
    <w:pPr>
      <w:numPr>
        <w:numId w:val="79"/>
      </w:numPr>
    </w:pPr>
  </w:style>
  <w:style w:type="paragraph" w:customStyle="1" w:styleId="Titre21">
    <w:name w:val="Titre 21"/>
    <w:basedOn w:val="Standaard"/>
    <w:rsid w:val="004570A3"/>
  </w:style>
  <w:style w:type="paragraph" w:customStyle="1" w:styleId="Titre31">
    <w:name w:val="Titre 31"/>
    <w:basedOn w:val="Standaard"/>
    <w:rsid w:val="004570A3"/>
    <w:pPr>
      <w:numPr>
        <w:ilvl w:val="2"/>
        <w:numId w:val="79"/>
      </w:numPr>
    </w:pPr>
  </w:style>
  <w:style w:type="paragraph" w:customStyle="1" w:styleId="Titre41">
    <w:name w:val="Titre 41"/>
    <w:basedOn w:val="Standaard"/>
    <w:rsid w:val="004570A3"/>
    <w:pPr>
      <w:numPr>
        <w:ilvl w:val="3"/>
        <w:numId w:val="79"/>
      </w:numPr>
    </w:pPr>
  </w:style>
  <w:style w:type="paragraph" w:customStyle="1" w:styleId="Titre51">
    <w:name w:val="Titre 51"/>
    <w:basedOn w:val="Standaard"/>
    <w:rsid w:val="004570A3"/>
    <w:pPr>
      <w:numPr>
        <w:ilvl w:val="4"/>
        <w:numId w:val="79"/>
      </w:numPr>
    </w:pPr>
  </w:style>
  <w:style w:type="paragraph" w:customStyle="1" w:styleId="Titre61">
    <w:name w:val="Titre 61"/>
    <w:basedOn w:val="Standaard"/>
    <w:rsid w:val="004570A3"/>
    <w:pPr>
      <w:numPr>
        <w:ilvl w:val="5"/>
        <w:numId w:val="79"/>
      </w:numPr>
    </w:pPr>
  </w:style>
  <w:style w:type="paragraph" w:customStyle="1" w:styleId="Titre71">
    <w:name w:val="Titre 71"/>
    <w:basedOn w:val="Standaard"/>
    <w:rsid w:val="004570A3"/>
    <w:pPr>
      <w:numPr>
        <w:ilvl w:val="6"/>
        <w:numId w:val="79"/>
      </w:numPr>
    </w:pPr>
  </w:style>
  <w:style w:type="paragraph" w:customStyle="1" w:styleId="Titre81">
    <w:name w:val="Titre 81"/>
    <w:basedOn w:val="Standaard"/>
    <w:rsid w:val="004570A3"/>
    <w:pPr>
      <w:numPr>
        <w:ilvl w:val="7"/>
        <w:numId w:val="79"/>
      </w:numPr>
    </w:pPr>
  </w:style>
  <w:style w:type="paragraph" w:customStyle="1" w:styleId="Titre91">
    <w:name w:val="Titre 91"/>
    <w:basedOn w:val="Standaard"/>
    <w:rsid w:val="004570A3"/>
    <w:pPr>
      <w:numPr>
        <w:ilvl w:val="8"/>
        <w:numId w:val="79"/>
      </w:numPr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201DC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6F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E5197"/>
    <w:pPr>
      <w:keepNext/>
      <w:numPr>
        <w:numId w:val="36"/>
      </w:numPr>
      <w:spacing w:before="240" w:after="60"/>
      <w:outlineLvl w:val="0"/>
    </w:pPr>
    <w:rPr>
      <w:rFonts w:ascii="Arial" w:hAnsi="Arial" w:cs="Arial"/>
      <w:b/>
      <w:bCs/>
      <w:smallCaps/>
      <w:color w:val="31849B" w:themeColor="accent5" w:themeShade="BF"/>
      <w:kern w:val="32"/>
      <w:sz w:val="52"/>
      <w:szCs w:val="32"/>
      <w:lang w:val="fr-FR" w:eastAsia="fr-FR"/>
    </w:rPr>
  </w:style>
  <w:style w:type="paragraph" w:styleId="Kop2">
    <w:name w:val="heading 2"/>
    <w:basedOn w:val="Kop1"/>
    <w:next w:val="Standaard"/>
    <w:link w:val="Kop2Char"/>
    <w:qFormat/>
    <w:rsid w:val="00007866"/>
    <w:pPr>
      <w:keepLines/>
      <w:numPr>
        <w:numId w:val="0"/>
      </w:numPr>
      <w:spacing w:before="200" w:after="0"/>
      <w:outlineLvl w:val="1"/>
    </w:pPr>
    <w:rPr>
      <w:rFonts w:eastAsia="Calibri"/>
      <w:bCs w:val="0"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E6F57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5E6F57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qFormat/>
    <w:rsid w:val="005E6F57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Kop6">
    <w:name w:val="heading 6"/>
    <w:basedOn w:val="Standaard"/>
    <w:next w:val="Standaard"/>
    <w:link w:val="Kop6Char"/>
    <w:qFormat/>
    <w:rsid w:val="005E6F57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qFormat/>
    <w:rsid w:val="005E6F57"/>
    <w:pPr>
      <w:keepNext/>
      <w:spacing w:after="0" w:line="240" w:lineRule="auto"/>
      <w:jc w:val="center"/>
      <w:outlineLvl w:val="6"/>
    </w:pPr>
    <w:rPr>
      <w:rFonts w:ascii="Garamond" w:eastAsia="Calibri" w:hAnsi="Garamond"/>
      <w:sz w:val="32"/>
      <w:szCs w:val="24"/>
      <w:lang w:val="fr-FR" w:eastAsia="fr-FR"/>
    </w:rPr>
  </w:style>
  <w:style w:type="paragraph" w:styleId="Kop8">
    <w:name w:val="heading 8"/>
    <w:basedOn w:val="Standaard"/>
    <w:next w:val="Standaard"/>
    <w:link w:val="Kop8Char"/>
    <w:qFormat/>
    <w:rsid w:val="005E6F57"/>
    <w:pPr>
      <w:keepNext/>
      <w:spacing w:after="0" w:line="240" w:lineRule="auto"/>
      <w:outlineLvl w:val="7"/>
    </w:pPr>
    <w:rPr>
      <w:rFonts w:ascii="Garamond" w:eastAsia="Calibri" w:hAnsi="Garamond"/>
      <w:sz w:val="28"/>
      <w:szCs w:val="24"/>
      <w:lang w:val="fr-FR" w:eastAsia="fr-FR"/>
    </w:rPr>
  </w:style>
  <w:style w:type="paragraph" w:styleId="Kop9">
    <w:name w:val="heading 9"/>
    <w:basedOn w:val="Standaard"/>
    <w:next w:val="Standaard"/>
    <w:link w:val="Kop9Char"/>
    <w:qFormat/>
    <w:rsid w:val="005E6F57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uiPriority w:val="39"/>
    <w:rsid w:val="00120C25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rsid w:val="00120C25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Titredoc">
    <w:name w:val="Titre_doc"/>
    <w:basedOn w:val="Titel"/>
    <w:next w:val="Kop1"/>
    <w:rsid w:val="004725EC"/>
    <w:pPr>
      <w:jc w:val="left"/>
    </w:pPr>
    <w:rPr>
      <w:caps/>
      <w:sz w:val="36"/>
    </w:rPr>
  </w:style>
  <w:style w:type="paragraph" w:styleId="Titel">
    <w:name w:val="Title"/>
    <w:basedOn w:val="Standaard"/>
    <w:qFormat/>
    <w:rsid w:val="004725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p1Char">
    <w:name w:val="Kop 1 Char"/>
    <w:link w:val="Kop1"/>
    <w:locked/>
    <w:rsid w:val="005E5197"/>
    <w:rPr>
      <w:rFonts w:ascii="Arial" w:hAnsi="Arial" w:cs="Arial"/>
      <w:b/>
      <w:bCs/>
      <w:smallCaps/>
      <w:color w:val="31849B" w:themeColor="accent5" w:themeShade="BF"/>
      <w:kern w:val="32"/>
      <w:sz w:val="52"/>
      <w:szCs w:val="32"/>
      <w:lang w:val="fr-FR" w:eastAsia="fr-FR"/>
    </w:rPr>
  </w:style>
  <w:style w:type="character" w:customStyle="1" w:styleId="Kop2Char">
    <w:name w:val="Kop 2 Char"/>
    <w:link w:val="Kop2"/>
    <w:locked/>
    <w:rsid w:val="00007866"/>
    <w:rPr>
      <w:rFonts w:ascii="Arial" w:eastAsia="Calibri" w:hAnsi="Arial" w:cs="Arial"/>
      <w:b/>
      <w:kern w:val="32"/>
      <w:sz w:val="24"/>
      <w:szCs w:val="26"/>
      <w:lang w:val="fr-FR" w:eastAsia="fr-FR"/>
    </w:rPr>
  </w:style>
  <w:style w:type="character" w:customStyle="1" w:styleId="Kop3Char">
    <w:name w:val="Kop 3 Char"/>
    <w:link w:val="Kop3"/>
    <w:semiHidden/>
    <w:locked/>
    <w:rsid w:val="005E6F57"/>
    <w:rPr>
      <w:rFonts w:ascii="Cambria" w:eastAsia="Calibri" w:hAnsi="Cambria"/>
      <w:b/>
      <w:bCs/>
      <w:color w:val="4F81BD"/>
      <w:sz w:val="22"/>
      <w:szCs w:val="22"/>
      <w:lang w:val="fr-BE" w:eastAsia="en-US" w:bidi="ar-SA"/>
    </w:rPr>
  </w:style>
  <w:style w:type="character" w:customStyle="1" w:styleId="Kop4Char">
    <w:name w:val="Kop 4 Char"/>
    <w:link w:val="Kop4"/>
    <w:semiHidden/>
    <w:locked/>
    <w:rsid w:val="005E6F57"/>
    <w:rPr>
      <w:rFonts w:ascii="Cambria" w:eastAsia="Calibri" w:hAnsi="Cambria"/>
      <w:b/>
      <w:bCs/>
      <w:i/>
      <w:iCs/>
      <w:color w:val="4F81BD"/>
      <w:sz w:val="22"/>
      <w:szCs w:val="22"/>
      <w:lang w:val="fr-BE" w:eastAsia="en-US" w:bidi="ar-SA"/>
    </w:rPr>
  </w:style>
  <w:style w:type="character" w:customStyle="1" w:styleId="Kop5Char">
    <w:name w:val="Kop 5 Char"/>
    <w:link w:val="Kop5"/>
    <w:semiHidden/>
    <w:locked/>
    <w:rsid w:val="005E6F57"/>
    <w:rPr>
      <w:rFonts w:ascii="Cambria" w:eastAsia="Calibri" w:hAnsi="Cambria"/>
      <w:color w:val="243F60"/>
      <w:sz w:val="22"/>
      <w:szCs w:val="22"/>
      <w:lang w:val="fr-BE" w:eastAsia="en-US" w:bidi="ar-SA"/>
    </w:rPr>
  </w:style>
  <w:style w:type="character" w:customStyle="1" w:styleId="Kop6Char">
    <w:name w:val="Kop 6 Char"/>
    <w:link w:val="Kop6"/>
    <w:semiHidden/>
    <w:locked/>
    <w:rsid w:val="005E6F57"/>
    <w:rPr>
      <w:rFonts w:ascii="Cambria" w:eastAsia="Calibri" w:hAnsi="Cambria"/>
      <w:i/>
      <w:iCs/>
      <w:color w:val="243F60"/>
      <w:sz w:val="22"/>
      <w:szCs w:val="22"/>
      <w:lang w:val="fr-BE" w:eastAsia="en-US" w:bidi="ar-SA"/>
    </w:rPr>
  </w:style>
  <w:style w:type="character" w:customStyle="1" w:styleId="Kop7Char">
    <w:name w:val="Kop 7 Char"/>
    <w:link w:val="Kop7"/>
    <w:locked/>
    <w:rsid w:val="005E6F57"/>
    <w:rPr>
      <w:rFonts w:ascii="Garamond" w:eastAsia="Calibri" w:hAnsi="Garamond"/>
      <w:sz w:val="32"/>
      <w:szCs w:val="24"/>
      <w:lang w:val="fr-FR" w:eastAsia="fr-FR" w:bidi="ar-SA"/>
    </w:rPr>
  </w:style>
  <w:style w:type="character" w:customStyle="1" w:styleId="Kop8Char">
    <w:name w:val="Kop 8 Char"/>
    <w:link w:val="Kop8"/>
    <w:locked/>
    <w:rsid w:val="005E6F57"/>
    <w:rPr>
      <w:rFonts w:ascii="Garamond" w:eastAsia="Calibri" w:hAnsi="Garamond"/>
      <w:sz w:val="28"/>
      <w:szCs w:val="24"/>
      <w:lang w:val="fr-FR" w:eastAsia="fr-FR" w:bidi="ar-SA"/>
    </w:rPr>
  </w:style>
  <w:style w:type="character" w:customStyle="1" w:styleId="Kop9Char">
    <w:name w:val="Kop 9 Char"/>
    <w:link w:val="Kop9"/>
    <w:semiHidden/>
    <w:locked/>
    <w:rsid w:val="005E6F57"/>
    <w:rPr>
      <w:rFonts w:ascii="Cambria" w:eastAsia="Calibri" w:hAnsi="Cambria"/>
      <w:i/>
      <w:iCs/>
      <w:color w:val="404040"/>
      <w:lang w:val="fr-BE" w:eastAsia="en-US" w:bidi="ar-SA"/>
    </w:rPr>
  </w:style>
  <w:style w:type="paragraph" w:styleId="Koptekst">
    <w:name w:val="header"/>
    <w:basedOn w:val="Standaard"/>
    <w:link w:val="KoptekstChar"/>
    <w:rsid w:val="005E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locked/>
    <w:rsid w:val="005E6F57"/>
    <w:rPr>
      <w:rFonts w:ascii="Calibri" w:hAnsi="Calibri"/>
      <w:sz w:val="22"/>
      <w:szCs w:val="22"/>
      <w:lang w:val="fr-BE" w:eastAsia="en-US" w:bidi="ar-SA"/>
    </w:rPr>
  </w:style>
  <w:style w:type="paragraph" w:styleId="Voettekst">
    <w:name w:val="footer"/>
    <w:basedOn w:val="Standaard"/>
    <w:link w:val="VoettekstChar"/>
    <w:uiPriority w:val="99"/>
    <w:rsid w:val="005E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5E6F57"/>
    <w:rPr>
      <w:rFonts w:ascii="Calibri" w:hAnsi="Calibri"/>
      <w:sz w:val="22"/>
      <w:szCs w:val="22"/>
      <w:lang w:val="fr-BE" w:eastAsia="en-US" w:bidi="ar-SA"/>
    </w:rPr>
  </w:style>
  <w:style w:type="paragraph" w:customStyle="1" w:styleId="3CBD5A742C28424DA5172AD252E32316">
    <w:name w:val="3CBD5A742C28424DA5172AD252E32316"/>
    <w:rsid w:val="005E6F5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allontekst">
    <w:name w:val="Balloon Text"/>
    <w:basedOn w:val="Standaard"/>
    <w:link w:val="BallontekstChar"/>
    <w:semiHidden/>
    <w:rsid w:val="005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5E6F57"/>
    <w:rPr>
      <w:rFonts w:ascii="Tahoma" w:hAnsi="Tahoma" w:cs="Tahoma"/>
      <w:sz w:val="16"/>
      <w:szCs w:val="16"/>
      <w:lang w:val="fr-BE" w:eastAsia="en-US" w:bidi="ar-SA"/>
    </w:rPr>
  </w:style>
  <w:style w:type="paragraph" w:customStyle="1" w:styleId="BEInfoPdP02">
    <w:name w:val="_BE_Info_PdP_02"/>
    <w:basedOn w:val="Standaard"/>
    <w:rsid w:val="005E6F57"/>
    <w:pPr>
      <w:pBdr>
        <w:top w:val="single" w:sz="2" w:space="3" w:color="000000"/>
      </w:pBdr>
      <w:tabs>
        <w:tab w:val="center" w:pos="4536"/>
        <w:tab w:val="right" w:pos="9072"/>
      </w:tabs>
      <w:spacing w:before="40" w:after="0" w:line="240" w:lineRule="auto"/>
      <w:ind w:left="851" w:right="851"/>
      <w:jc w:val="center"/>
    </w:pPr>
    <w:rPr>
      <w:rFonts w:ascii="Arial" w:eastAsia="Calibri" w:hAnsi="Arial"/>
      <w:caps/>
      <w:color w:val="000000"/>
      <w:sz w:val="10"/>
      <w:szCs w:val="20"/>
      <w:lang w:val="fr-FR" w:eastAsia="fr-FR"/>
    </w:rPr>
  </w:style>
  <w:style w:type="paragraph" w:customStyle="1" w:styleId="Standaard1">
    <w:name w:val="Standaard1"/>
    <w:basedOn w:val="Standaard"/>
    <w:next w:val="Standaard"/>
    <w:rsid w:val="005E6F57"/>
    <w:pPr>
      <w:autoSpaceDE w:val="0"/>
      <w:autoSpaceDN w:val="0"/>
      <w:adjustRightInd w:val="0"/>
      <w:spacing w:after="0" w:line="240" w:lineRule="auto"/>
    </w:pPr>
    <w:rPr>
      <w:rFonts w:ascii="MOEPJI+Arial" w:hAnsi="MOEPJI+Arial"/>
      <w:sz w:val="24"/>
      <w:szCs w:val="24"/>
    </w:rPr>
  </w:style>
  <w:style w:type="paragraph" w:customStyle="1" w:styleId="Paragraphedeliste1">
    <w:name w:val="Paragraphe de liste1"/>
    <w:basedOn w:val="Standaard"/>
    <w:rsid w:val="005E6F57"/>
    <w:pPr>
      <w:ind w:left="720"/>
      <w:contextualSpacing/>
    </w:pPr>
  </w:style>
  <w:style w:type="paragraph" w:customStyle="1" w:styleId="bodytext">
    <w:name w:val="bodytext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character" w:styleId="Zwaar">
    <w:name w:val="Strong"/>
    <w:uiPriority w:val="22"/>
    <w:qFormat/>
    <w:rsid w:val="005E6F57"/>
    <w:rPr>
      <w:rFonts w:cs="Times New Roman"/>
      <w:b/>
      <w:bCs/>
    </w:rPr>
  </w:style>
  <w:style w:type="character" w:customStyle="1" w:styleId="Textedelespacerserv1">
    <w:name w:val="Texte de l'espace réservé1"/>
    <w:semiHidden/>
    <w:rsid w:val="005E6F57"/>
    <w:rPr>
      <w:rFonts w:cs="Times New Roman"/>
      <w:color w:val="808080"/>
    </w:rPr>
  </w:style>
  <w:style w:type="paragraph" w:customStyle="1" w:styleId="En-ttedetabledesmatires1">
    <w:name w:val="En-tête de table des matières1"/>
    <w:basedOn w:val="Kop1"/>
    <w:next w:val="Standaard"/>
    <w:rsid w:val="005E6F57"/>
    <w:pPr>
      <w:keepLines/>
      <w:spacing w:before="480" w:after="0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val="fr-BE" w:eastAsia="fr-BE"/>
    </w:rPr>
  </w:style>
  <w:style w:type="paragraph" w:customStyle="1" w:styleId="BEnormalcorpstxt">
    <w:name w:val="_BE_normal_corps txt"/>
    <w:basedOn w:val="Standaard"/>
    <w:link w:val="BEnormalcorpstxtCar"/>
    <w:uiPriority w:val="99"/>
    <w:rsid w:val="005E6F57"/>
    <w:pPr>
      <w:spacing w:after="0" w:line="240" w:lineRule="auto"/>
      <w:ind w:left="851" w:right="851"/>
      <w:jc w:val="both"/>
    </w:pPr>
    <w:rPr>
      <w:rFonts w:ascii="Arial" w:eastAsia="Calibri" w:hAnsi="Arial"/>
      <w:color w:val="000000"/>
      <w:sz w:val="20"/>
      <w:szCs w:val="20"/>
      <w:lang w:val="fr-FR" w:eastAsia="fr-FR"/>
    </w:rPr>
  </w:style>
  <w:style w:type="paragraph" w:customStyle="1" w:styleId="titre3syllabusPEBfroid">
    <w:name w:val="titre 3 syllabus PEB froid"/>
    <w:basedOn w:val="Standaard"/>
    <w:rsid w:val="005E6F57"/>
    <w:pPr>
      <w:numPr>
        <w:ilvl w:val="3"/>
        <w:numId w:val="2"/>
      </w:numPr>
      <w:spacing w:after="0" w:line="240" w:lineRule="auto"/>
    </w:pPr>
    <w:rPr>
      <w:rFonts w:ascii="Times New Roman" w:eastAsia="Calibri" w:hAnsi="Times New Roman"/>
      <w:b/>
      <w:i/>
      <w:sz w:val="28"/>
      <w:szCs w:val="24"/>
      <w:lang w:eastAsia="fr-FR"/>
    </w:rPr>
  </w:style>
  <w:style w:type="paragraph" w:customStyle="1" w:styleId="titre2syllabusPEBfroid">
    <w:name w:val="titre 2 syllabus PEB froid"/>
    <w:basedOn w:val="Standaard"/>
    <w:next w:val="titre3syllabusPEBfroid"/>
    <w:rsid w:val="005E6F57"/>
    <w:pPr>
      <w:numPr>
        <w:ilvl w:val="2"/>
        <w:numId w:val="2"/>
      </w:numPr>
      <w:spacing w:after="0" w:line="240" w:lineRule="auto"/>
    </w:pPr>
    <w:rPr>
      <w:rFonts w:ascii="Arial" w:eastAsia="Calibri" w:hAnsi="Arial"/>
      <w:b/>
      <w:color w:val="000000"/>
      <w:sz w:val="20"/>
      <w:szCs w:val="20"/>
      <w:lang w:val="fr-FR" w:eastAsia="fr-FR"/>
    </w:rPr>
  </w:style>
  <w:style w:type="character" w:styleId="Hyperlink">
    <w:name w:val="Hyperlink"/>
    <w:uiPriority w:val="99"/>
    <w:rsid w:val="005E6F57"/>
    <w:rPr>
      <w:rFonts w:cs="Times New Roman"/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rsid w:val="005E6F57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chapitresyllabusPEBfroid">
    <w:name w:val="chapitre syllabus PEB froid"/>
    <w:basedOn w:val="Standaard"/>
    <w:autoRedefine/>
    <w:rsid w:val="005E6F57"/>
    <w:pPr>
      <w:numPr>
        <w:numId w:val="4"/>
      </w:numPr>
      <w:spacing w:after="0" w:line="240" w:lineRule="auto"/>
      <w:outlineLvl w:val="0"/>
    </w:pPr>
    <w:rPr>
      <w:rFonts w:ascii="Arial" w:eastAsia="Calibri" w:hAnsi="Arial"/>
      <w:b/>
      <w:caps/>
      <w:color w:val="006F90"/>
      <w:sz w:val="28"/>
      <w:szCs w:val="20"/>
      <w:lang w:val="fr-FR" w:eastAsia="fr-FR"/>
    </w:rPr>
  </w:style>
  <w:style w:type="paragraph" w:customStyle="1" w:styleId="titre1syllabusPEBfroid">
    <w:name w:val="titre 1 syllabus PEB froid"/>
    <w:basedOn w:val="Standaard"/>
    <w:autoRedefine/>
    <w:rsid w:val="005E6F57"/>
    <w:pPr>
      <w:numPr>
        <w:ilvl w:val="1"/>
        <w:numId w:val="4"/>
      </w:numPr>
      <w:spacing w:after="0" w:line="240" w:lineRule="auto"/>
      <w:outlineLvl w:val="1"/>
    </w:pPr>
    <w:rPr>
      <w:rFonts w:ascii="Arial" w:eastAsia="Calibri" w:hAnsi="Arial"/>
      <w:b/>
      <w:caps/>
      <w:color w:val="808080"/>
      <w:szCs w:val="20"/>
      <w:lang w:eastAsia="fr-FR"/>
    </w:rPr>
  </w:style>
  <w:style w:type="paragraph" w:styleId="Normaalweb">
    <w:name w:val="Normal (Web)"/>
    <w:basedOn w:val="Standaard"/>
    <w:uiPriority w:val="99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character" w:styleId="Nadruk">
    <w:name w:val="Emphasis"/>
    <w:qFormat/>
    <w:rsid w:val="005E6F57"/>
    <w:rPr>
      <w:rFonts w:cs="Times New Roman"/>
      <w:i/>
      <w:iCs/>
    </w:rPr>
  </w:style>
  <w:style w:type="character" w:customStyle="1" w:styleId="apple-converted-space">
    <w:name w:val="apple-converted-space"/>
    <w:rsid w:val="005E6F57"/>
    <w:rPr>
      <w:rFonts w:cs="Times New Roman"/>
    </w:rPr>
  </w:style>
  <w:style w:type="paragraph" w:customStyle="1" w:styleId="align-center">
    <w:name w:val="align-center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paragraph" w:customStyle="1" w:styleId="legende">
    <w:name w:val="legende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paragraph" w:customStyle="1" w:styleId="body">
    <w:name w:val="body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character" w:customStyle="1" w:styleId="style25">
    <w:name w:val="style25"/>
    <w:rsid w:val="005E6F57"/>
    <w:rPr>
      <w:rFonts w:cs="Times New Roman"/>
    </w:rPr>
  </w:style>
  <w:style w:type="paragraph" w:customStyle="1" w:styleId="Default">
    <w:name w:val="Default"/>
    <w:rsid w:val="005E6F57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paragraph" w:styleId="Inhopg4">
    <w:name w:val="toc 4"/>
    <w:basedOn w:val="Standaard"/>
    <w:next w:val="Standaard"/>
    <w:autoRedefine/>
    <w:rsid w:val="005E6F57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Plattetekst">
    <w:name w:val="Body Text"/>
    <w:basedOn w:val="Standaard"/>
    <w:link w:val="PlattetekstChar"/>
    <w:rsid w:val="005E6F57"/>
    <w:pPr>
      <w:spacing w:after="0" w:line="240" w:lineRule="auto"/>
      <w:jc w:val="center"/>
    </w:pPr>
    <w:rPr>
      <w:rFonts w:ascii="Times New Roman" w:eastAsia="Calibri" w:hAnsi="Times New Roman"/>
      <w:i/>
      <w:iCs/>
      <w:sz w:val="72"/>
      <w:szCs w:val="24"/>
      <w:lang w:eastAsia="fr-FR"/>
    </w:rPr>
  </w:style>
  <w:style w:type="character" w:customStyle="1" w:styleId="PlattetekstChar">
    <w:name w:val="Platte tekst Char"/>
    <w:link w:val="Plattetekst"/>
    <w:locked/>
    <w:rsid w:val="005E6F57"/>
    <w:rPr>
      <w:rFonts w:eastAsia="Calibri"/>
      <w:i/>
      <w:iCs/>
      <w:sz w:val="72"/>
      <w:szCs w:val="24"/>
      <w:lang w:val="fr-BE" w:eastAsia="fr-FR" w:bidi="ar-SA"/>
    </w:rPr>
  </w:style>
  <w:style w:type="paragraph" w:styleId="Plattetekstinspringen">
    <w:name w:val="Body Text Indent"/>
    <w:basedOn w:val="Standaard"/>
    <w:link w:val="PlattetekstinspringenChar"/>
    <w:rsid w:val="005E6F57"/>
    <w:pPr>
      <w:spacing w:after="0" w:line="240" w:lineRule="auto"/>
      <w:ind w:left="360"/>
    </w:pPr>
    <w:rPr>
      <w:rFonts w:ascii="Garamond" w:eastAsia="Calibri" w:hAnsi="Garamond" w:cs="Arial"/>
      <w:color w:val="000000"/>
      <w:sz w:val="28"/>
      <w:szCs w:val="24"/>
      <w:lang w:val="fr-FR" w:eastAsia="fr-FR"/>
    </w:rPr>
  </w:style>
  <w:style w:type="character" w:customStyle="1" w:styleId="PlattetekstinspringenChar">
    <w:name w:val="Platte tekst inspringen Char"/>
    <w:link w:val="Plattetekstinspringen"/>
    <w:locked/>
    <w:rsid w:val="005E6F57"/>
    <w:rPr>
      <w:rFonts w:ascii="Garamond" w:eastAsia="Calibri" w:hAnsi="Garamond" w:cs="Arial"/>
      <w:color w:val="000000"/>
      <w:sz w:val="28"/>
      <w:szCs w:val="24"/>
      <w:lang w:val="fr-FR" w:eastAsia="fr-FR" w:bidi="ar-SA"/>
    </w:rPr>
  </w:style>
  <w:style w:type="paragraph" w:styleId="Plattetekst2">
    <w:name w:val="Body Text 2"/>
    <w:basedOn w:val="Standaard"/>
    <w:link w:val="Plattetekst2Char"/>
    <w:rsid w:val="005E6F57"/>
    <w:pPr>
      <w:spacing w:after="0" w:line="240" w:lineRule="auto"/>
    </w:pPr>
    <w:rPr>
      <w:rFonts w:ascii="Garamond" w:eastAsia="Calibri" w:hAnsi="Garamond" w:cs="Arial"/>
      <w:color w:val="000000"/>
      <w:sz w:val="28"/>
      <w:szCs w:val="24"/>
      <w:lang w:val="fr-FR" w:eastAsia="fr-FR"/>
    </w:rPr>
  </w:style>
  <w:style w:type="character" w:customStyle="1" w:styleId="Plattetekst2Char">
    <w:name w:val="Platte tekst 2 Char"/>
    <w:link w:val="Plattetekst2"/>
    <w:locked/>
    <w:rsid w:val="005E6F57"/>
    <w:rPr>
      <w:rFonts w:ascii="Garamond" w:eastAsia="Calibri" w:hAnsi="Garamond" w:cs="Arial"/>
      <w:color w:val="000000"/>
      <w:sz w:val="28"/>
      <w:szCs w:val="24"/>
      <w:lang w:val="fr-FR" w:eastAsia="fr-FR" w:bidi="ar-SA"/>
    </w:rPr>
  </w:style>
  <w:style w:type="paragraph" w:styleId="Plattetekstinspringen2">
    <w:name w:val="Body Text Indent 2"/>
    <w:basedOn w:val="Standaard"/>
    <w:link w:val="Plattetekstinspringen2Char"/>
    <w:rsid w:val="005E6F57"/>
    <w:pPr>
      <w:spacing w:after="0" w:line="240" w:lineRule="auto"/>
      <w:ind w:left="720"/>
    </w:pPr>
    <w:rPr>
      <w:rFonts w:ascii="Garamond" w:eastAsia="Calibri" w:hAnsi="Garamond" w:cs="Arial"/>
      <w:color w:val="000000"/>
      <w:sz w:val="28"/>
      <w:szCs w:val="24"/>
      <w:lang w:val="fr-FR" w:eastAsia="fr-FR"/>
    </w:rPr>
  </w:style>
  <w:style w:type="character" w:customStyle="1" w:styleId="Plattetekstinspringen2Char">
    <w:name w:val="Platte tekst inspringen 2 Char"/>
    <w:link w:val="Plattetekstinspringen2"/>
    <w:locked/>
    <w:rsid w:val="005E6F57"/>
    <w:rPr>
      <w:rFonts w:ascii="Garamond" w:eastAsia="Calibri" w:hAnsi="Garamond" w:cs="Arial"/>
      <w:color w:val="000000"/>
      <w:sz w:val="28"/>
      <w:szCs w:val="24"/>
      <w:lang w:val="fr-FR" w:eastAsia="fr-FR" w:bidi="ar-SA"/>
    </w:rPr>
  </w:style>
  <w:style w:type="paragraph" w:styleId="Plattetekstinspringen3">
    <w:name w:val="Body Text Indent 3"/>
    <w:basedOn w:val="Standaard"/>
    <w:link w:val="Plattetekstinspringen3Char"/>
    <w:rsid w:val="005E6F57"/>
    <w:pPr>
      <w:spacing w:after="0" w:line="240" w:lineRule="auto"/>
      <w:ind w:left="720"/>
    </w:pPr>
    <w:rPr>
      <w:rFonts w:ascii="Garamond" w:eastAsia="Calibri" w:hAnsi="Garamond"/>
      <w:sz w:val="28"/>
      <w:szCs w:val="24"/>
      <w:lang w:val="fr-FR" w:eastAsia="fr-FR"/>
    </w:rPr>
  </w:style>
  <w:style w:type="character" w:customStyle="1" w:styleId="Plattetekstinspringen3Char">
    <w:name w:val="Platte tekst inspringen 3 Char"/>
    <w:link w:val="Plattetekstinspringen3"/>
    <w:locked/>
    <w:rsid w:val="005E6F57"/>
    <w:rPr>
      <w:rFonts w:ascii="Garamond" w:eastAsia="Calibri" w:hAnsi="Garamond"/>
      <w:sz w:val="28"/>
      <w:szCs w:val="24"/>
      <w:lang w:val="fr-FR" w:eastAsia="fr-FR" w:bidi="ar-SA"/>
    </w:rPr>
  </w:style>
  <w:style w:type="paragraph" w:styleId="Plattetekst3">
    <w:name w:val="Body Text 3"/>
    <w:basedOn w:val="Standaard"/>
    <w:link w:val="Plattetekst3Char"/>
    <w:rsid w:val="005E6F57"/>
    <w:pPr>
      <w:spacing w:after="0" w:line="240" w:lineRule="auto"/>
      <w:jc w:val="center"/>
    </w:pPr>
    <w:rPr>
      <w:rFonts w:ascii="Garamond" w:eastAsia="Calibri" w:hAnsi="Garamond"/>
      <w:sz w:val="48"/>
      <w:szCs w:val="24"/>
      <w:lang w:val="fr-FR" w:eastAsia="fr-FR"/>
    </w:rPr>
  </w:style>
  <w:style w:type="character" w:customStyle="1" w:styleId="Plattetekst3Char">
    <w:name w:val="Platte tekst 3 Char"/>
    <w:link w:val="Plattetekst3"/>
    <w:locked/>
    <w:rsid w:val="005E6F57"/>
    <w:rPr>
      <w:rFonts w:ascii="Garamond" w:eastAsia="Calibri" w:hAnsi="Garamond"/>
      <w:sz w:val="48"/>
      <w:szCs w:val="24"/>
      <w:lang w:val="fr-FR" w:eastAsia="fr-FR" w:bidi="ar-SA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5E6F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val="fr-FR" w:eastAsia="fr-FR"/>
    </w:rPr>
  </w:style>
  <w:style w:type="character" w:customStyle="1" w:styleId="BovenkantformulierChar">
    <w:name w:val="Bovenkant formulier Char"/>
    <w:link w:val="Bovenkantformulier"/>
    <w:locked/>
    <w:rsid w:val="005E6F57"/>
    <w:rPr>
      <w:rFonts w:ascii="Arial" w:eastAsia="Arial Unicode MS" w:hAnsi="Arial" w:cs="Arial"/>
      <w:vanish/>
      <w:sz w:val="16"/>
      <w:szCs w:val="16"/>
      <w:lang w:val="fr-FR" w:eastAsia="fr-FR" w:bidi="ar-SA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5E6F57"/>
    <w:pPr>
      <w:pBdr>
        <w:top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val="fr-FR" w:eastAsia="fr-FR"/>
    </w:rPr>
  </w:style>
  <w:style w:type="character" w:customStyle="1" w:styleId="OnderkantformulierChar">
    <w:name w:val="Onderkant formulier Char"/>
    <w:link w:val="Onderkantformulier"/>
    <w:locked/>
    <w:rsid w:val="005E6F57"/>
    <w:rPr>
      <w:rFonts w:ascii="Arial" w:eastAsia="Arial Unicode MS" w:hAnsi="Arial" w:cs="Arial"/>
      <w:vanish/>
      <w:sz w:val="16"/>
      <w:szCs w:val="16"/>
      <w:lang w:val="fr-FR" w:eastAsia="fr-FR" w:bidi="ar-SA"/>
    </w:rPr>
  </w:style>
  <w:style w:type="paragraph" w:customStyle="1" w:styleId="Style2">
    <w:name w:val="Style 2"/>
    <w:basedOn w:val="Standaard"/>
    <w:rsid w:val="005E6F57"/>
    <w:pPr>
      <w:widowControl w:val="0"/>
      <w:spacing w:after="0" w:line="264" w:lineRule="atLeast"/>
      <w:ind w:right="576"/>
    </w:pPr>
    <w:rPr>
      <w:rFonts w:ascii="Times New Roman" w:eastAsia="Calibri" w:hAnsi="Times New Roman"/>
      <w:noProof/>
      <w:color w:val="000000"/>
      <w:sz w:val="20"/>
      <w:szCs w:val="20"/>
      <w:lang w:val="fr-FR" w:eastAsia="fr-FR"/>
    </w:rPr>
  </w:style>
  <w:style w:type="paragraph" w:customStyle="1" w:styleId="Style1">
    <w:name w:val="Style 1"/>
    <w:basedOn w:val="Standaard"/>
    <w:rsid w:val="005E6F57"/>
    <w:pPr>
      <w:widowControl w:val="0"/>
      <w:spacing w:after="0" w:line="240" w:lineRule="auto"/>
    </w:pPr>
    <w:rPr>
      <w:rFonts w:ascii="Times New Roman" w:eastAsia="Calibri" w:hAnsi="Times New Roman"/>
      <w:noProof/>
      <w:color w:val="000000"/>
      <w:sz w:val="20"/>
      <w:szCs w:val="20"/>
      <w:lang w:val="fr-FR" w:eastAsia="fr-FR"/>
    </w:rPr>
  </w:style>
  <w:style w:type="character" w:styleId="Paginanummer">
    <w:name w:val="page number"/>
    <w:rsid w:val="005E6F57"/>
    <w:rPr>
      <w:rFonts w:cs="Times New Roman"/>
    </w:rPr>
  </w:style>
  <w:style w:type="paragraph" w:customStyle="1" w:styleId="ww-corpsdetexte2">
    <w:name w:val="ww-corpsdetexte2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paragraph" w:customStyle="1" w:styleId="chapitrecoursbernard">
    <w:name w:val="chapitre cours bernard"/>
    <w:basedOn w:val="Standaard"/>
    <w:autoRedefine/>
    <w:rsid w:val="005E6F57"/>
    <w:pPr>
      <w:numPr>
        <w:numId w:val="3"/>
      </w:numPr>
      <w:spacing w:after="0" w:line="240" w:lineRule="auto"/>
    </w:pPr>
    <w:rPr>
      <w:rFonts w:ascii="Times New Roman" w:eastAsia="Calibri" w:hAnsi="Times New Roman"/>
      <w:b/>
      <w:sz w:val="32"/>
      <w:szCs w:val="24"/>
      <w:lang w:val="fr-FR" w:eastAsia="fr-FR"/>
    </w:rPr>
  </w:style>
  <w:style w:type="character" w:customStyle="1" w:styleId="titre3coursbernardCar">
    <w:name w:val="titre 3 cours bernard Car"/>
    <w:link w:val="titre3coursbernard"/>
    <w:locked/>
    <w:rsid w:val="005E6F57"/>
    <w:rPr>
      <w:sz w:val="24"/>
      <w:lang w:val="x-none" w:eastAsia="x-none"/>
    </w:rPr>
  </w:style>
  <w:style w:type="paragraph" w:customStyle="1" w:styleId="titre3coursbernard">
    <w:name w:val="titre 3 cours bernard"/>
    <w:basedOn w:val="Standaard"/>
    <w:link w:val="titre3coursbernardCar"/>
    <w:rsid w:val="005E6F57"/>
    <w:pPr>
      <w:numPr>
        <w:ilvl w:val="3"/>
        <w:numId w:val="3"/>
      </w:num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titre1coursbernard">
    <w:name w:val="titre 1 cours bernard"/>
    <w:basedOn w:val="Standaard"/>
    <w:link w:val="titre1coursbernardCar"/>
    <w:autoRedefine/>
    <w:rsid w:val="005E6F57"/>
    <w:pPr>
      <w:numPr>
        <w:ilvl w:val="1"/>
        <w:numId w:val="3"/>
      </w:numPr>
      <w:spacing w:after="0" w:line="240" w:lineRule="auto"/>
    </w:pPr>
    <w:rPr>
      <w:rFonts w:ascii="Times New Roman" w:eastAsia="Calibri" w:hAnsi="Times New Roman"/>
      <w:color w:val="3366FF"/>
      <w:sz w:val="28"/>
      <w:szCs w:val="24"/>
      <w:lang w:val="fr-FR" w:eastAsia="fr-FR"/>
    </w:rPr>
  </w:style>
  <w:style w:type="paragraph" w:customStyle="1" w:styleId="titre2coursbernard">
    <w:name w:val="titre 2 cours bernard"/>
    <w:basedOn w:val="Standaard"/>
    <w:autoRedefine/>
    <w:rsid w:val="005E6F57"/>
    <w:pPr>
      <w:numPr>
        <w:ilvl w:val="2"/>
        <w:numId w:val="3"/>
      </w:numPr>
      <w:spacing w:after="0" w:line="240" w:lineRule="auto"/>
    </w:pPr>
    <w:rPr>
      <w:rFonts w:ascii="Times New Roman" w:eastAsia="Calibri" w:hAnsi="Times New Roman"/>
      <w:color w:val="FF0000"/>
      <w:sz w:val="24"/>
      <w:szCs w:val="24"/>
      <w:lang w:val="fr-FR" w:eastAsia="fr-FR"/>
    </w:rPr>
  </w:style>
  <w:style w:type="paragraph" w:customStyle="1" w:styleId="titre4coursbernard">
    <w:name w:val="titre 4 cours bernard"/>
    <w:basedOn w:val="titre3coursbernard"/>
    <w:link w:val="titre4coursbernardCar"/>
    <w:autoRedefine/>
    <w:rsid w:val="005E6F57"/>
    <w:pPr>
      <w:numPr>
        <w:ilvl w:val="4"/>
      </w:numPr>
    </w:pPr>
    <w:rPr>
      <w:b/>
    </w:rPr>
  </w:style>
  <w:style w:type="character" w:customStyle="1" w:styleId="titre4coursbernardCar">
    <w:name w:val="titre 4 cours bernard Car"/>
    <w:link w:val="titre4coursbernard"/>
    <w:locked/>
    <w:rsid w:val="005E6F57"/>
    <w:rPr>
      <w:b/>
      <w:sz w:val="24"/>
      <w:lang w:val="x-none" w:eastAsia="x-none"/>
    </w:rPr>
  </w:style>
  <w:style w:type="paragraph" w:styleId="Inhopg5">
    <w:name w:val="toc 5"/>
    <w:basedOn w:val="Standaard"/>
    <w:next w:val="Standaard"/>
    <w:autoRedefine/>
    <w:rsid w:val="005E6F57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customStyle="1" w:styleId="enbref">
    <w:name w:val="enbref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paragraph" w:customStyle="1" w:styleId="Styletitre1coursbernardGauche1cm">
    <w:name w:val="Style titre 1 cours bernard + Gauche :  1 cm"/>
    <w:basedOn w:val="titre1coursbernard"/>
    <w:rsid w:val="005E6F57"/>
    <w:pPr>
      <w:tabs>
        <w:tab w:val="left" w:pos="1701"/>
        <w:tab w:val="left" w:pos="3789"/>
      </w:tabs>
      <w:ind w:left="567"/>
    </w:pPr>
    <w:rPr>
      <w:szCs w:val="20"/>
    </w:rPr>
  </w:style>
  <w:style w:type="paragraph" w:customStyle="1" w:styleId="spip">
    <w:name w:val="spip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character" w:customStyle="1" w:styleId="no">
    <w:name w:val="no"/>
    <w:rsid w:val="005E6F57"/>
    <w:rPr>
      <w:rFonts w:cs="Times New Roman"/>
    </w:rPr>
  </w:style>
  <w:style w:type="character" w:customStyle="1" w:styleId="description">
    <w:name w:val="description"/>
    <w:rsid w:val="005E6F57"/>
    <w:rPr>
      <w:rFonts w:cs="Times New Roman"/>
    </w:rPr>
  </w:style>
  <w:style w:type="paragraph" w:styleId="Inhopg6">
    <w:name w:val="toc 6"/>
    <w:basedOn w:val="Standaard"/>
    <w:next w:val="Standaard"/>
    <w:autoRedefine/>
    <w:rsid w:val="005E6F57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Inhopg7">
    <w:name w:val="toc 7"/>
    <w:basedOn w:val="Standaard"/>
    <w:next w:val="Standaard"/>
    <w:autoRedefine/>
    <w:rsid w:val="005E6F57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Inhopg8">
    <w:name w:val="toc 8"/>
    <w:basedOn w:val="Standaard"/>
    <w:next w:val="Standaard"/>
    <w:autoRedefine/>
    <w:rsid w:val="005E6F57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Inhopg9">
    <w:name w:val="toc 9"/>
    <w:basedOn w:val="Standaard"/>
    <w:next w:val="Standaard"/>
    <w:autoRedefine/>
    <w:rsid w:val="005E6F57"/>
    <w:pPr>
      <w:spacing w:after="0"/>
      <w:ind w:left="1760"/>
    </w:pPr>
    <w:rPr>
      <w:rFonts w:ascii="Times New Roman" w:hAnsi="Times New Roman"/>
      <w:sz w:val="18"/>
      <w:szCs w:val="18"/>
    </w:rPr>
  </w:style>
  <w:style w:type="paragraph" w:customStyle="1" w:styleId="538552DCBB0F4C4BB087ED922D6A6322">
    <w:name w:val="538552DCBB0F4C4BB087ED922D6A6322"/>
    <w:rsid w:val="005E6F5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titre1coursbernardCar">
    <w:name w:val="titre 1 cours bernard Car"/>
    <w:link w:val="titre1coursbernard"/>
    <w:locked/>
    <w:rsid w:val="005E6F57"/>
    <w:rPr>
      <w:rFonts w:eastAsia="Calibri"/>
      <w:color w:val="3366FF"/>
      <w:sz w:val="28"/>
      <w:szCs w:val="24"/>
      <w:lang w:val="fr-FR" w:eastAsia="fr-FR"/>
    </w:rPr>
  </w:style>
  <w:style w:type="paragraph" w:customStyle="1" w:styleId="Titel1">
    <w:name w:val="Titel1"/>
    <w:basedOn w:val="Default"/>
    <w:next w:val="Default"/>
    <w:rsid w:val="005E6F57"/>
    <w:rPr>
      <w:rFonts w:ascii="HMGGMH+Arial" w:hAnsi="HMGGMH+Arial"/>
      <w:color w:val="auto"/>
    </w:rPr>
  </w:style>
  <w:style w:type="paragraph" w:styleId="Voetnoottekst">
    <w:name w:val="footnote text"/>
    <w:aliases w:val="_BE_Note de bas de page"/>
    <w:basedOn w:val="Standaard"/>
    <w:link w:val="VoetnoottekstChar"/>
    <w:qFormat/>
    <w:rsid w:val="005E6F57"/>
    <w:pPr>
      <w:spacing w:after="0" w:line="240" w:lineRule="auto"/>
    </w:pPr>
    <w:rPr>
      <w:rFonts w:ascii="Times New Roman" w:eastAsia="Calibri" w:hAnsi="Times New Roman"/>
      <w:sz w:val="20"/>
      <w:szCs w:val="20"/>
      <w:lang w:val="fr-FR" w:eastAsia="fr-FR"/>
    </w:rPr>
  </w:style>
  <w:style w:type="character" w:customStyle="1" w:styleId="VoetnoottekstChar">
    <w:name w:val="Voetnoottekst Char"/>
    <w:aliases w:val="_BE_Note de bas de page Char"/>
    <w:link w:val="Voetnoottekst"/>
    <w:locked/>
    <w:rsid w:val="005E6F57"/>
    <w:rPr>
      <w:rFonts w:eastAsia="Calibri"/>
      <w:lang w:val="fr-FR" w:eastAsia="fr-FR" w:bidi="ar-SA"/>
    </w:rPr>
  </w:style>
  <w:style w:type="character" w:styleId="Voetnootmarkering">
    <w:name w:val="footnote reference"/>
    <w:semiHidden/>
    <w:rsid w:val="005E6F57"/>
    <w:rPr>
      <w:rFonts w:cs="Times New Roman"/>
      <w:vertAlign w:val="superscript"/>
    </w:rPr>
  </w:style>
  <w:style w:type="paragraph" w:customStyle="1" w:styleId="Lgende1">
    <w:name w:val="Légende1"/>
    <w:basedOn w:val="Standaard"/>
    <w:rsid w:val="005E6F57"/>
    <w:pPr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sz w:val="24"/>
      <w:szCs w:val="24"/>
      <w:lang w:val="en-US" w:eastAsia="ar-SA"/>
    </w:rPr>
  </w:style>
  <w:style w:type="paragraph" w:styleId="Tekstopmerking">
    <w:name w:val="annotation text"/>
    <w:basedOn w:val="Standaard"/>
    <w:link w:val="TekstopmerkingChar"/>
    <w:semiHidden/>
    <w:rsid w:val="005E6F57"/>
    <w:pPr>
      <w:tabs>
        <w:tab w:val="right" w:pos="8460"/>
      </w:tabs>
      <w:autoSpaceDE w:val="0"/>
      <w:autoSpaceDN w:val="0"/>
      <w:adjustRightInd w:val="0"/>
      <w:spacing w:after="0" w:line="240" w:lineRule="auto"/>
    </w:pPr>
    <w:rPr>
      <w:rFonts w:ascii="Tahoma" w:eastAsia="Calibri" w:hAnsi="Tahoma"/>
      <w:sz w:val="20"/>
      <w:szCs w:val="20"/>
      <w:lang w:eastAsia="fr-FR"/>
    </w:rPr>
  </w:style>
  <w:style w:type="character" w:customStyle="1" w:styleId="TekstopmerkingChar">
    <w:name w:val="Tekst opmerking Char"/>
    <w:link w:val="Tekstopmerking"/>
    <w:semiHidden/>
    <w:locked/>
    <w:rsid w:val="005E6F57"/>
    <w:rPr>
      <w:rFonts w:ascii="Tahoma" w:eastAsia="Calibri" w:hAnsi="Tahoma"/>
      <w:lang w:val="fr-BE" w:eastAsia="fr-FR" w:bidi="ar-SA"/>
    </w:rPr>
  </w:style>
  <w:style w:type="paragraph" w:customStyle="1" w:styleId="BEtitreniveau2">
    <w:name w:val="_BE_titre_niveau_2"/>
    <w:basedOn w:val="Standaard"/>
    <w:rsid w:val="005E6F57"/>
    <w:pPr>
      <w:tabs>
        <w:tab w:val="left" w:pos="567"/>
      </w:tabs>
      <w:spacing w:after="60" w:line="240" w:lineRule="auto"/>
      <w:ind w:left="1418" w:right="851" w:hanging="567"/>
    </w:pPr>
    <w:rPr>
      <w:rFonts w:ascii="Arial" w:eastAsia="Calibri" w:hAnsi="Arial"/>
      <w:b/>
      <w:caps/>
      <w:color w:val="808080"/>
      <w:szCs w:val="20"/>
      <w:lang w:val="fr-FR" w:eastAsia="fr-FR"/>
    </w:rPr>
  </w:style>
  <w:style w:type="paragraph" w:customStyle="1" w:styleId="BEtableautitre">
    <w:name w:val="_BE_tableau_titre"/>
    <w:basedOn w:val="Standaard"/>
    <w:rsid w:val="005E6F57"/>
    <w:pPr>
      <w:spacing w:before="80" w:after="80" w:line="240" w:lineRule="auto"/>
      <w:ind w:left="113" w:right="851"/>
      <w:jc w:val="both"/>
    </w:pPr>
    <w:rPr>
      <w:rFonts w:ascii="Arial" w:eastAsia="Calibri" w:hAnsi="Arial"/>
      <w:b/>
      <w:color w:val="006F90"/>
      <w:szCs w:val="20"/>
      <w:lang w:val="fr-FR"/>
    </w:rPr>
  </w:style>
  <w:style w:type="paragraph" w:customStyle="1" w:styleId="BEtableautxtgras">
    <w:name w:val="_BE_tableau_txt + gras"/>
    <w:basedOn w:val="Standaard"/>
    <w:rsid w:val="005E6F57"/>
    <w:pPr>
      <w:spacing w:before="40" w:after="40" w:line="240" w:lineRule="auto"/>
      <w:ind w:left="113" w:right="284"/>
    </w:pPr>
    <w:rPr>
      <w:rFonts w:ascii="Arial" w:eastAsia="Calibri" w:hAnsi="Arial"/>
      <w:color w:val="000000"/>
      <w:sz w:val="18"/>
      <w:szCs w:val="20"/>
      <w:lang w:val="fr-FR"/>
    </w:rPr>
  </w:style>
  <w:style w:type="paragraph" w:customStyle="1" w:styleId="BETitreNiveau3">
    <w:name w:val="_BE_Titre_Niveau_3"/>
    <w:basedOn w:val="Standaard"/>
    <w:rsid w:val="005E6F57"/>
    <w:pPr>
      <w:spacing w:after="0" w:line="240" w:lineRule="auto"/>
      <w:ind w:left="851" w:right="851"/>
    </w:pPr>
    <w:rPr>
      <w:rFonts w:ascii="Arial" w:eastAsia="Calibri" w:hAnsi="Arial"/>
      <w:b/>
      <w:color w:val="000000"/>
      <w:sz w:val="20"/>
      <w:szCs w:val="20"/>
      <w:lang w:val="fr-FR" w:eastAsia="fr-FR"/>
    </w:rPr>
  </w:style>
  <w:style w:type="character" w:customStyle="1" w:styleId="Caractredenotedebasdepage">
    <w:name w:val="Caractère de note de bas de page"/>
    <w:rsid w:val="005E6F57"/>
    <w:rPr>
      <w:vertAlign w:val="superscript"/>
    </w:rPr>
  </w:style>
  <w:style w:type="paragraph" w:customStyle="1" w:styleId="TitreNiveau20">
    <w:name w:val="Titre_Niveau_2"/>
    <w:basedOn w:val="Standaard"/>
    <w:rsid w:val="005E6F57"/>
    <w:pPr>
      <w:suppressAutoHyphens/>
      <w:spacing w:after="60" w:line="240" w:lineRule="auto"/>
      <w:ind w:left="851" w:right="851"/>
      <w:jc w:val="both"/>
    </w:pPr>
    <w:rPr>
      <w:rFonts w:ascii="Arial" w:eastAsia="Calibri" w:hAnsi="Arial"/>
      <w:b/>
      <w:caps/>
      <w:color w:val="646464"/>
      <w:sz w:val="20"/>
      <w:szCs w:val="20"/>
      <w:lang w:val="fr-FR" w:eastAsia="ar-SA"/>
    </w:rPr>
  </w:style>
  <w:style w:type="paragraph" w:customStyle="1" w:styleId="TitreNiveau1">
    <w:name w:val="Titre_Niveau_1"/>
    <w:basedOn w:val="Standaard"/>
    <w:rsid w:val="005E6F57"/>
    <w:pPr>
      <w:suppressAutoHyphens/>
      <w:spacing w:after="120" w:line="240" w:lineRule="auto"/>
      <w:ind w:left="851" w:right="851"/>
    </w:pPr>
    <w:rPr>
      <w:rFonts w:ascii="Arial" w:eastAsia="Calibri" w:hAnsi="Arial"/>
      <w:b/>
      <w:caps/>
      <w:color w:val="006F90"/>
      <w:sz w:val="24"/>
      <w:szCs w:val="20"/>
      <w:lang w:val="fr-FR" w:eastAsia="ar-SA"/>
    </w:rPr>
  </w:style>
  <w:style w:type="paragraph" w:customStyle="1" w:styleId="BETitreNiveau1">
    <w:name w:val="_BE_Titre_Niveau_1"/>
    <w:basedOn w:val="Standaard"/>
    <w:rsid w:val="005E6F57"/>
    <w:pPr>
      <w:spacing w:after="120" w:line="240" w:lineRule="auto"/>
      <w:ind w:left="851" w:right="851"/>
    </w:pPr>
    <w:rPr>
      <w:rFonts w:ascii="Arial" w:eastAsia="Calibri" w:hAnsi="Arial"/>
      <w:b/>
      <w:caps/>
      <w:color w:val="006F90"/>
      <w:sz w:val="28"/>
      <w:szCs w:val="20"/>
      <w:lang w:val="fr-FR" w:eastAsia="fr-FR"/>
    </w:rPr>
  </w:style>
  <w:style w:type="character" w:styleId="GevolgdeHyperlink">
    <w:name w:val="FollowedHyperlink"/>
    <w:semiHidden/>
    <w:rsid w:val="005E6F57"/>
    <w:rPr>
      <w:rFonts w:cs="Times New Roman"/>
      <w:color w:val="800080"/>
      <w:u w:val="single"/>
    </w:rPr>
  </w:style>
  <w:style w:type="paragraph" w:customStyle="1" w:styleId="xl65">
    <w:name w:val="xl65"/>
    <w:basedOn w:val="Standaard"/>
    <w:rsid w:val="005E6F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66">
    <w:name w:val="xl66"/>
    <w:basedOn w:val="Standaard"/>
    <w:rsid w:val="005E6F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67">
    <w:name w:val="xl67"/>
    <w:basedOn w:val="Standaard"/>
    <w:rsid w:val="005E6F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68">
    <w:name w:val="xl68"/>
    <w:basedOn w:val="Standaard"/>
    <w:rsid w:val="005E6F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69">
    <w:name w:val="xl69"/>
    <w:basedOn w:val="Standaard"/>
    <w:rsid w:val="005E6F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0">
    <w:name w:val="xl70"/>
    <w:basedOn w:val="Standaard"/>
    <w:rsid w:val="005E6F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1">
    <w:name w:val="xl71"/>
    <w:basedOn w:val="Standaard"/>
    <w:rsid w:val="005E6F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2">
    <w:name w:val="xl72"/>
    <w:basedOn w:val="Standaard"/>
    <w:rsid w:val="005E6F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3">
    <w:name w:val="xl73"/>
    <w:basedOn w:val="Standaard"/>
    <w:rsid w:val="005E6F5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4">
    <w:name w:val="xl74"/>
    <w:basedOn w:val="Standaard"/>
    <w:rsid w:val="005E6F5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5">
    <w:name w:val="xl75"/>
    <w:basedOn w:val="Standaard"/>
    <w:rsid w:val="005E6F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6">
    <w:name w:val="xl76"/>
    <w:basedOn w:val="Standaard"/>
    <w:rsid w:val="005E6F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7">
    <w:name w:val="xl77"/>
    <w:basedOn w:val="Standaard"/>
    <w:rsid w:val="005E6F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8">
    <w:name w:val="xl78"/>
    <w:basedOn w:val="Standaard"/>
    <w:rsid w:val="005E6F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79">
    <w:name w:val="xl79"/>
    <w:basedOn w:val="Standaard"/>
    <w:rsid w:val="005E6F5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80">
    <w:name w:val="xl80"/>
    <w:basedOn w:val="Standaard"/>
    <w:rsid w:val="005E6F5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81">
    <w:name w:val="xl81"/>
    <w:basedOn w:val="Standaard"/>
    <w:rsid w:val="005E6F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82">
    <w:name w:val="xl82"/>
    <w:basedOn w:val="Standaard"/>
    <w:rsid w:val="005E6F5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3">
    <w:name w:val="xl83"/>
    <w:basedOn w:val="Standaard"/>
    <w:rsid w:val="005E6F5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4">
    <w:name w:val="xl84"/>
    <w:basedOn w:val="Standaard"/>
    <w:rsid w:val="005E6F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5">
    <w:name w:val="xl85"/>
    <w:basedOn w:val="Standaard"/>
    <w:rsid w:val="005E6F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  <w:lang w:eastAsia="fr-BE"/>
    </w:rPr>
  </w:style>
  <w:style w:type="paragraph" w:customStyle="1" w:styleId="xl86">
    <w:name w:val="xl86"/>
    <w:basedOn w:val="Standaard"/>
    <w:rsid w:val="005E6F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7">
    <w:name w:val="xl87"/>
    <w:basedOn w:val="Standaard"/>
    <w:rsid w:val="005E6F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8">
    <w:name w:val="xl88"/>
    <w:basedOn w:val="Standaard"/>
    <w:rsid w:val="005E6F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89">
    <w:name w:val="xl89"/>
    <w:basedOn w:val="Standaard"/>
    <w:rsid w:val="005E6F5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0">
    <w:name w:val="xl90"/>
    <w:basedOn w:val="Standaard"/>
    <w:rsid w:val="005E6F5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1">
    <w:name w:val="xl91"/>
    <w:basedOn w:val="Standaard"/>
    <w:rsid w:val="005E6F5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2">
    <w:name w:val="xl92"/>
    <w:basedOn w:val="Standaard"/>
    <w:rsid w:val="005E6F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3">
    <w:name w:val="xl93"/>
    <w:basedOn w:val="Standaard"/>
    <w:rsid w:val="005E6F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4">
    <w:name w:val="xl94"/>
    <w:basedOn w:val="Standaard"/>
    <w:rsid w:val="005E6F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5">
    <w:name w:val="xl95"/>
    <w:basedOn w:val="Standaard"/>
    <w:rsid w:val="005E6F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6">
    <w:name w:val="xl96"/>
    <w:basedOn w:val="Standaard"/>
    <w:rsid w:val="005E6F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7">
    <w:name w:val="xl97"/>
    <w:basedOn w:val="Standaard"/>
    <w:rsid w:val="005E6F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8">
    <w:name w:val="xl98"/>
    <w:basedOn w:val="Standaard"/>
    <w:rsid w:val="005E6F5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99">
    <w:name w:val="xl99"/>
    <w:basedOn w:val="Standaard"/>
    <w:rsid w:val="005E6F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100">
    <w:name w:val="xl100"/>
    <w:basedOn w:val="Standaard"/>
    <w:rsid w:val="005E6F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paragraph" w:customStyle="1" w:styleId="xl101">
    <w:name w:val="xl101"/>
    <w:basedOn w:val="Standaard"/>
    <w:rsid w:val="005E6F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fr-BE"/>
    </w:rPr>
  </w:style>
  <w:style w:type="table" w:styleId="Tabelraster">
    <w:name w:val="Table Grid"/>
    <w:basedOn w:val="Standaardtabel"/>
    <w:rsid w:val="005E6F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5E6F57"/>
    <w:rPr>
      <w:rFonts w:cs="Times New Roman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E6F57"/>
    <w:pPr>
      <w:tabs>
        <w:tab w:val="clear" w:pos="8460"/>
      </w:tabs>
      <w:autoSpaceDE/>
      <w:autoSpaceDN/>
      <w:adjustRightInd/>
      <w:spacing w:after="200"/>
    </w:pPr>
    <w:rPr>
      <w:rFonts w:ascii="Calibri" w:hAnsi="Calibri"/>
      <w:b/>
      <w:bCs/>
      <w:lang w:eastAsia="en-US"/>
    </w:rPr>
  </w:style>
  <w:style w:type="character" w:customStyle="1" w:styleId="OnderwerpvanopmerkingChar">
    <w:name w:val="Onderwerp van opmerking Char"/>
    <w:link w:val="Onderwerpvanopmerking"/>
    <w:semiHidden/>
    <w:locked/>
    <w:rsid w:val="005E6F57"/>
    <w:rPr>
      <w:rFonts w:ascii="Calibri" w:eastAsia="Calibri" w:hAnsi="Calibri"/>
      <w:b/>
      <w:bCs/>
      <w:lang w:val="fr-BE" w:eastAsia="en-US" w:bidi="ar-SA"/>
    </w:rPr>
  </w:style>
  <w:style w:type="paragraph" w:customStyle="1" w:styleId="BEtitrecourtcouv">
    <w:name w:val="_BE_titre court_couv"/>
    <w:basedOn w:val="Kop1"/>
    <w:rsid w:val="005E6F57"/>
    <w:pPr>
      <w:tabs>
        <w:tab w:val="right" w:pos="8460"/>
      </w:tabs>
      <w:autoSpaceDE w:val="0"/>
      <w:autoSpaceDN w:val="0"/>
      <w:adjustRightInd w:val="0"/>
      <w:spacing w:after="240"/>
      <w:jc w:val="right"/>
    </w:pPr>
    <w:rPr>
      <w:rFonts w:ascii="Tahoma" w:eastAsia="Calibri" w:hAnsi="Tahoma" w:cs="Times New Roman"/>
      <w:lang w:val="fr-BE"/>
    </w:rPr>
  </w:style>
  <w:style w:type="paragraph" w:customStyle="1" w:styleId="italique">
    <w:name w:val="italique"/>
    <w:basedOn w:val="Standaard"/>
    <w:rsid w:val="005E6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BE"/>
    </w:rPr>
  </w:style>
  <w:style w:type="paragraph" w:styleId="Tekstzonderopmaak">
    <w:name w:val="Plain Text"/>
    <w:basedOn w:val="Standaard"/>
    <w:link w:val="TekstzonderopmaakChar"/>
    <w:rsid w:val="005E6F57"/>
    <w:pPr>
      <w:spacing w:after="0" w:line="240" w:lineRule="auto"/>
    </w:pPr>
    <w:rPr>
      <w:rFonts w:ascii="Courier New" w:eastAsia="Calibri" w:hAnsi="Courier New" w:cs="Courier New"/>
      <w:sz w:val="20"/>
      <w:szCs w:val="20"/>
      <w:lang w:val="fr-FR" w:eastAsia="fr-FR"/>
    </w:rPr>
  </w:style>
  <w:style w:type="character" w:customStyle="1" w:styleId="TekstzonderopmaakChar">
    <w:name w:val="Tekst zonder opmaak Char"/>
    <w:link w:val="Tekstzonderopmaak"/>
    <w:locked/>
    <w:rsid w:val="005E6F57"/>
    <w:rPr>
      <w:rFonts w:ascii="Courier New" w:eastAsia="Calibri" w:hAnsi="Courier New" w:cs="Courier New"/>
      <w:lang w:val="fr-FR" w:eastAsia="fr-FR" w:bidi="ar-SA"/>
    </w:rPr>
  </w:style>
  <w:style w:type="paragraph" w:customStyle="1" w:styleId="Style10">
    <w:name w:val="Style1"/>
    <w:basedOn w:val="Standaard"/>
    <w:rsid w:val="005E6F57"/>
    <w:pPr>
      <w:spacing w:after="0" w:line="240" w:lineRule="auto"/>
    </w:pPr>
    <w:rPr>
      <w:rFonts w:ascii="Comic Sans MS" w:eastAsia="Calibri" w:hAnsi="Comic Sans MS"/>
      <w:sz w:val="20"/>
      <w:szCs w:val="20"/>
      <w:lang w:val="fr-FR" w:eastAsia="fr-FR"/>
    </w:rPr>
  </w:style>
  <w:style w:type="numbering" w:customStyle="1" w:styleId="stylesyllabusPEBfroid">
    <w:name w:val="style syllabus PEB froid"/>
    <w:rsid w:val="005E6F57"/>
    <w:pPr>
      <w:numPr>
        <w:numId w:val="1"/>
      </w:numPr>
    </w:pPr>
  </w:style>
  <w:style w:type="character" w:customStyle="1" w:styleId="BENotedebasdepageCarCar">
    <w:name w:val="_BE_Note de bas de page Car Car"/>
    <w:rsid w:val="00FD1849"/>
    <w:rPr>
      <w:rFonts w:ascii="Arial" w:hAnsi="Arial"/>
      <w:sz w:val="16"/>
      <w:szCs w:val="16"/>
      <w:lang w:val="fr-BE" w:eastAsia="fr-FR" w:bidi="ar-SA"/>
    </w:rPr>
  </w:style>
  <w:style w:type="paragraph" w:customStyle="1" w:styleId="Contenudetableau">
    <w:name w:val="Contenu de tableau"/>
    <w:basedOn w:val="Standaard"/>
    <w:rsid w:val="00FD184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FD1849"/>
    <w:pPr>
      <w:jc w:val="center"/>
    </w:pPr>
    <w:rPr>
      <w:b/>
      <w:bCs/>
    </w:rPr>
  </w:style>
  <w:style w:type="paragraph" w:customStyle="1" w:styleId="TitreNiveau2">
    <w:name w:val="_Titre_Niveau_2"/>
    <w:basedOn w:val="Standaard"/>
    <w:rsid w:val="007D5886"/>
    <w:pPr>
      <w:keepNext/>
      <w:keepLines/>
      <w:numPr>
        <w:numId w:val="7"/>
      </w:numPr>
      <w:spacing w:after="120" w:line="240" w:lineRule="auto"/>
      <w:ind w:right="851"/>
    </w:pPr>
    <w:rPr>
      <w:rFonts w:ascii="Arial" w:hAnsi="Arial"/>
      <w:b/>
      <w:caps/>
      <w:color w:val="808080"/>
      <w:szCs w:val="20"/>
      <w:lang w:val="fr-FR" w:eastAsia="fr-FR"/>
    </w:rPr>
  </w:style>
  <w:style w:type="paragraph" w:customStyle="1" w:styleId="Body0">
    <w:name w:val="Body"/>
    <w:basedOn w:val="Standaard"/>
    <w:rsid w:val="007D5886"/>
    <w:pPr>
      <w:suppressAutoHyphens/>
      <w:spacing w:after="0" w:line="240" w:lineRule="auto"/>
      <w:ind w:left="851" w:right="851"/>
      <w:jc w:val="both"/>
    </w:pPr>
    <w:rPr>
      <w:rFonts w:ascii="Arial" w:hAnsi="Arial" w:cs="Arial"/>
      <w:bCs/>
      <w:color w:val="191919"/>
      <w:sz w:val="20"/>
      <w:lang w:val="fr-FR" w:eastAsia="ar-SA"/>
    </w:rPr>
  </w:style>
  <w:style w:type="paragraph" w:customStyle="1" w:styleId="bodynumration">
    <w:name w:val="body_énumération"/>
    <w:basedOn w:val="Body0"/>
    <w:rsid w:val="007D5886"/>
    <w:pPr>
      <w:numPr>
        <w:numId w:val="5"/>
      </w:numPr>
      <w:tabs>
        <w:tab w:val="left" w:pos="1134"/>
      </w:tabs>
      <w:jc w:val="left"/>
    </w:pPr>
  </w:style>
  <w:style w:type="paragraph" w:styleId="Bijschrift">
    <w:name w:val="caption"/>
    <w:aliases w:val="Légende Tableau,3E Caption,Caption"/>
    <w:basedOn w:val="Standaard"/>
    <w:next w:val="Standaard"/>
    <w:link w:val="BijschriftChar"/>
    <w:autoRedefine/>
    <w:qFormat/>
    <w:rsid w:val="007D5886"/>
    <w:pPr>
      <w:keepNext/>
      <w:spacing w:after="80" w:line="240" w:lineRule="auto"/>
      <w:ind w:left="1080"/>
    </w:pPr>
    <w:rPr>
      <w:rFonts w:ascii="Arial" w:hAnsi="Arial"/>
      <w:b/>
      <w:bCs/>
      <w:color w:val="6BB334"/>
      <w:sz w:val="20"/>
      <w:szCs w:val="20"/>
      <w:lang w:val="fr-FR"/>
    </w:rPr>
  </w:style>
  <w:style w:type="paragraph" w:customStyle="1" w:styleId="TitreNiveau3numrot">
    <w:name w:val="_Titre_Niveau_3_numéroté"/>
    <w:basedOn w:val="Standaard"/>
    <w:next w:val="Standaard"/>
    <w:rsid w:val="007D5886"/>
    <w:pPr>
      <w:keepNext/>
      <w:keepLines/>
      <w:numPr>
        <w:numId w:val="6"/>
      </w:numPr>
      <w:spacing w:after="120" w:line="240" w:lineRule="auto"/>
      <w:ind w:right="851"/>
    </w:pPr>
    <w:rPr>
      <w:rFonts w:ascii="Arial" w:eastAsia="Arial Unicode MS" w:hAnsi="Arial" w:cs="Arial"/>
      <w:b/>
      <w:color w:val="000000"/>
      <w:sz w:val="20"/>
      <w:lang w:eastAsia="fr-FR"/>
    </w:rPr>
  </w:style>
  <w:style w:type="table" w:customStyle="1" w:styleId="BE1tableau">
    <w:name w:val="_BE1_tableau"/>
    <w:basedOn w:val="Standaardtabel"/>
    <w:rsid w:val="007D5886"/>
    <w:pPr>
      <w:ind w:left="851" w:right="851"/>
    </w:pPr>
    <w:rPr>
      <w:rFonts w:ascii="Arial" w:hAnsi="Arial"/>
    </w:rPr>
    <w:tblPr>
      <w:tblInd w:w="851" w:type="dxa"/>
      <w:tblBorders>
        <w:top w:val="single" w:sz="4" w:space="0" w:color="006F90"/>
        <w:left w:val="single" w:sz="4" w:space="0" w:color="006F90"/>
        <w:bottom w:val="single" w:sz="4" w:space="0" w:color="006F90"/>
        <w:right w:val="single" w:sz="4" w:space="0" w:color="006F90"/>
        <w:insideH w:val="single" w:sz="4" w:space="0" w:color="006F90"/>
        <w:insideV w:val="single" w:sz="4" w:space="0" w:color="006F90"/>
      </w:tblBorders>
      <w:tblCellMar>
        <w:top w:w="57" w:type="dxa"/>
      </w:tblCellMar>
    </w:tblPr>
  </w:style>
  <w:style w:type="paragraph" w:customStyle="1" w:styleId="StyleJustifiAvant159cm">
    <w:name w:val="Style Justifié Avant : 1.59 cm"/>
    <w:basedOn w:val="Standaard"/>
    <w:rsid w:val="00AE18FB"/>
    <w:pPr>
      <w:spacing w:after="0" w:line="240" w:lineRule="auto"/>
      <w:ind w:left="900"/>
      <w:jc w:val="both"/>
    </w:pPr>
    <w:rPr>
      <w:rFonts w:ascii="Arial" w:hAnsi="Arial" w:cs="Arial"/>
      <w:sz w:val="20"/>
      <w:szCs w:val="20"/>
      <w:lang w:val="fr-FR" w:eastAsia="fr-FR"/>
    </w:rPr>
  </w:style>
  <w:style w:type="character" w:customStyle="1" w:styleId="CarCar2">
    <w:name w:val="Car Car2"/>
    <w:rsid w:val="002E2B4F"/>
    <w:rPr>
      <w:lang w:val="fr-FR" w:eastAsia="fr-FR" w:bidi="ar-SA"/>
    </w:rPr>
  </w:style>
  <w:style w:type="character" w:customStyle="1" w:styleId="CarCar10">
    <w:name w:val="Car Car10"/>
    <w:rsid w:val="00E21D29"/>
    <w:rPr>
      <w:rFonts w:ascii="Courier New" w:hAnsi="Courier New" w:cs="Courier New"/>
      <w:lang w:val="fr-FR" w:eastAsia="fr-FR" w:bidi="ar-SA"/>
    </w:rPr>
  </w:style>
  <w:style w:type="paragraph" w:customStyle="1" w:styleId="CarCar1">
    <w:name w:val="Car Car1"/>
    <w:basedOn w:val="Standaard"/>
    <w:rsid w:val="00252A59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ETitreNiveau20">
    <w:name w:val="_BE_Titre_Niveau_2"/>
    <w:rsid w:val="00C76D7B"/>
    <w:pPr>
      <w:tabs>
        <w:tab w:val="num" w:pos="1931"/>
      </w:tabs>
      <w:spacing w:before="240" w:after="60"/>
      <w:ind w:left="1643" w:right="851" w:hanging="432"/>
    </w:pPr>
    <w:rPr>
      <w:rFonts w:ascii="Arial" w:eastAsia="Times" w:hAnsi="Arial"/>
      <w:b/>
      <w:caps/>
      <w:color w:val="646464"/>
      <w:lang w:val="fr-FR" w:eastAsia="en-US"/>
    </w:rPr>
  </w:style>
  <w:style w:type="character" w:customStyle="1" w:styleId="CarCar">
    <w:name w:val="Car Car"/>
    <w:semiHidden/>
    <w:rsid w:val="00C76D7B"/>
    <w:rPr>
      <w:rFonts w:ascii="Arial" w:hAnsi="Arial"/>
      <w:color w:val="000000"/>
      <w:lang w:val="fr-FR" w:eastAsia="fr-FR" w:bidi="ar-SA"/>
    </w:rPr>
  </w:style>
  <w:style w:type="character" w:customStyle="1" w:styleId="longtext">
    <w:name w:val="long_text"/>
    <w:basedOn w:val="Standaardalinea-lettertype"/>
    <w:rsid w:val="00C76D7B"/>
  </w:style>
  <w:style w:type="paragraph" w:customStyle="1" w:styleId="OBSEncadr">
    <w:name w:val="OBS_Encadré"/>
    <w:basedOn w:val="Standaard"/>
    <w:next w:val="Standaard"/>
    <w:autoRedefine/>
    <w:rsid w:val="00C76D7B"/>
    <w:pPr>
      <w:spacing w:before="20" w:after="0" w:line="240" w:lineRule="auto"/>
      <w:ind w:left="567" w:right="85"/>
      <w:jc w:val="both"/>
    </w:pPr>
    <w:rPr>
      <w:rFonts w:ascii="Comic Sans MS" w:hAnsi="Comic Sans MS"/>
      <w:bCs/>
      <w:sz w:val="18"/>
      <w:szCs w:val="24"/>
      <w:lang w:eastAsia="fr-FR"/>
    </w:rPr>
  </w:style>
  <w:style w:type="paragraph" w:customStyle="1" w:styleId="OBSEnum">
    <w:name w:val="OBS_Enum"/>
    <w:basedOn w:val="OBSNormal"/>
    <w:link w:val="OBSEnumCar"/>
    <w:autoRedefine/>
    <w:rsid w:val="00C76D7B"/>
    <w:pPr>
      <w:tabs>
        <w:tab w:val="num" w:pos="720"/>
        <w:tab w:val="num" w:pos="1815"/>
      </w:tabs>
      <w:autoSpaceDE w:val="0"/>
      <w:autoSpaceDN w:val="0"/>
      <w:adjustRightInd w:val="0"/>
      <w:spacing w:before="40" w:after="40"/>
      <w:ind w:left="567" w:right="-143" w:firstLine="387"/>
    </w:pPr>
    <w:rPr>
      <w:rFonts w:cs="Arial"/>
      <w:b/>
      <w:color w:val="000000"/>
      <w:sz w:val="24"/>
      <w:shd w:val="clear" w:color="auto" w:fill="FFFFFF"/>
      <w:lang w:eastAsia="en-US"/>
    </w:rPr>
  </w:style>
  <w:style w:type="paragraph" w:customStyle="1" w:styleId="OBSNormal">
    <w:name w:val="OBS_Normal"/>
    <w:link w:val="OBSNormalCar1"/>
    <w:rsid w:val="00C76D7B"/>
    <w:pPr>
      <w:spacing w:before="60"/>
      <w:jc w:val="both"/>
    </w:pPr>
    <w:rPr>
      <w:rFonts w:ascii="Arial" w:hAnsi="Arial"/>
      <w:bCs/>
      <w:sz w:val="18"/>
      <w:szCs w:val="24"/>
      <w:lang w:eastAsia="fr-FR"/>
    </w:rPr>
  </w:style>
  <w:style w:type="character" w:customStyle="1" w:styleId="OBSNormalCar1">
    <w:name w:val="OBS_Normal Car1"/>
    <w:link w:val="OBSNormal"/>
    <w:rsid w:val="00C76D7B"/>
    <w:rPr>
      <w:rFonts w:ascii="Arial" w:hAnsi="Arial"/>
      <w:bCs/>
      <w:sz w:val="18"/>
      <w:szCs w:val="24"/>
      <w:lang w:val="fr-BE" w:eastAsia="fr-FR" w:bidi="ar-SA"/>
    </w:rPr>
  </w:style>
  <w:style w:type="character" w:customStyle="1" w:styleId="OBSEnumCar">
    <w:name w:val="OBS_Enum Car"/>
    <w:link w:val="OBSEnum"/>
    <w:rsid w:val="00C76D7B"/>
    <w:rPr>
      <w:rFonts w:ascii="Arial" w:hAnsi="Arial" w:cs="Arial"/>
      <w:b/>
      <w:bCs/>
      <w:color w:val="000000"/>
      <w:sz w:val="24"/>
      <w:szCs w:val="24"/>
      <w:shd w:val="clear" w:color="auto" w:fill="FFFFFF"/>
      <w:lang w:val="fr-BE" w:eastAsia="en-US" w:bidi="ar-SA"/>
    </w:rPr>
  </w:style>
  <w:style w:type="paragraph" w:customStyle="1" w:styleId="CharCharCharCharCharChar">
    <w:name w:val="Char Char Char Char Char Char"/>
    <w:basedOn w:val="Standaard"/>
    <w:rsid w:val="00CB797B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justifie">
    <w:name w:val="justifie"/>
    <w:basedOn w:val="Standaard"/>
    <w:rsid w:val="00CB797B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val="en-GB" w:eastAsia="en-GB"/>
    </w:rPr>
  </w:style>
  <w:style w:type="paragraph" w:customStyle="1" w:styleId="Commentairesverts">
    <w:name w:val="Commentaires (verts)"/>
    <w:basedOn w:val="Standaard"/>
    <w:link w:val="CommentairesvertsCar"/>
    <w:rsid w:val="00CB797B"/>
    <w:pPr>
      <w:spacing w:before="100" w:beforeAutospacing="1" w:after="100" w:afterAutospacing="1" w:line="240" w:lineRule="auto"/>
    </w:pPr>
    <w:rPr>
      <w:rFonts w:ascii="Arial" w:hAnsi="Arial"/>
      <w:color w:val="339966"/>
      <w:sz w:val="20"/>
      <w:szCs w:val="24"/>
      <w:lang w:val="fr-FR" w:eastAsia="en-GB"/>
    </w:rPr>
  </w:style>
  <w:style w:type="character" w:customStyle="1" w:styleId="CommentairesvertsCar">
    <w:name w:val="Commentaires (verts) Car"/>
    <w:link w:val="Commentairesverts"/>
    <w:rsid w:val="00CB797B"/>
    <w:rPr>
      <w:rFonts w:ascii="Arial" w:hAnsi="Arial"/>
      <w:color w:val="339966"/>
      <w:szCs w:val="24"/>
      <w:lang w:val="fr-FR" w:eastAsia="en-GB" w:bidi="ar-SA"/>
    </w:rPr>
  </w:style>
  <w:style w:type="paragraph" w:customStyle="1" w:styleId="Bulletsuite">
    <w:name w:val="Bullet suite"/>
    <w:basedOn w:val="Standaard"/>
    <w:rsid w:val="00CB797B"/>
    <w:pPr>
      <w:widowControl w:val="0"/>
      <w:numPr>
        <w:numId w:val="8"/>
      </w:numPr>
      <w:spacing w:after="0" w:line="240" w:lineRule="auto"/>
      <w:jc w:val="both"/>
    </w:pPr>
    <w:rPr>
      <w:rFonts w:ascii="Arial" w:hAnsi="Arial"/>
      <w:snapToGrid w:val="0"/>
      <w:sz w:val="20"/>
      <w:szCs w:val="20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5330D5"/>
    <w:pPr>
      <w:ind w:left="720"/>
      <w:contextualSpacing/>
    </w:pPr>
    <w:rPr>
      <w:rFonts w:eastAsia="Calibri"/>
    </w:rPr>
  </w:style>
  <w:style w:type="paragraph" w:customStyle="1" w:styleId="BEtitrethme">
    <w:name w:val="_BE_titre thème"/>
    <w:basedOn w:val="Kop3"/>
    <w:rsid w:val="002F2A01"/>
    <w:pPr>
      <w:keepLines w:val="0"/>
      <w:autoSpaceDE w:val="0"/>
      <w:autoSpaceDN w:val="0"/>
      <w:adjustRightInd w:val="0"/>
      <w:spacing w:before="240" w:after="240" w:line="240" w:lineRule="auto"/>
      <w:ind w:left="284" w:firstLine="567"/>
      <w:jc w:val="both"/>
    </w:pPr>
    <w:rPr>
      <w:rFonts w:ascii="Tahoma" w:eastAsia="Times New Roman" w:hAnsi="Tahoma"/>
      <w:bCs w:val="0"/>
      <w:color w:val="auto"/>
      <w:sz w:val="24"/>
      <w:szCs w:val="20"/>
      <w:lang w:eastAsia="fr-FR"/>
    </w:rPr>
  </w:style>
  <w:style w:type="paragraph" w:customStyle="1" w:styleId="BEtitrelong">
    <w:name w:val="_BE_titre long"/>
    <w:basedOn w:val="BEtitrethme"/>
    <w:rsid w:val="002F2A01"/>
    <w:rPr>
      <w:sz w:val="28"/>
    </w:rPr>
  </w:style>
  <w:style w:type="paragraph" w:customStyle="1" w:styleId="BEnormal">
    <w:name w:val="_BE_normal"/>
    <w:basedOn w:val="Standaard"/>
    <w:rsid w:val="002F2A01"/>
    <w:pPr>
      <w:spacing w:after="0" w:line="240" w:lineRule="auto"/>
      <w:ind w:right="46"/>
      <w:jc w:val="right"/>
    </w:pPr>
    <w:rPr>
      <w:rFonts w:ascii="Arial" w:hAnsi="Arial"/>
      <w:color w:val="000000"/>
      <w:sz w:val="20"/>
      <w:szCs w:val="20"/>
      <w:lang w:val="fr-FR" w:eastAsia="fr-FR"/>
    </w:rPr>
  </w:style>
  <w:style w:type="paragraph" w:customStyle="1" w:styleId="BEzoneimage10ptD">
    <w:name w:val="_BE_zone image + 10 pt D"/>
    <w:basedOn w:val="Standaard"/>
    <w:rsid w:val="002F2A01"/>
    <w:pPr>
      <w:framePr w:w="9645" w:h="4865" w:hRule="exact" w:hSpace="142" w:vSpace="142" w:wrap="around" w:vAnchor="text" w:hAnchor="page" w:x="1107" w:y="79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right"/>
    </w:pPr>
    <w:rPr>
      <w:rFonts w:ascii="Arial" w:hAnsi="Arial"/>
      <w:color w:val="000000"/>
      <w:sz w:val="20"/>
      <w:szCs w:val="20"/>
      <w:lang w:val="fr-FR" w:eastAsia="fr-FR"/>
    </w:rPr>
  </w:style>
  <w:style w:type="paragraph" w:customStyle="1" w:styleId="BEtitrerapport">
    <w:name w:val="_BE_titre_rapport"/>
    <w:basedOn w:val="Standaard"/>
    <w:rsid w:val="002F2A01"/>
    <w:pPr>
      <w:spacing w:before="360" w:after="0" w:line="240" w:lineRule="auto"/>
      <w:ind w:left="851" w:right="851"/>
      <w:jc w:val="center"/>
    </w:pPr>
    <w:rPr>
      <w:rFonts w:ascii="Arial" w:hAnsi="Arial"/>
      <w:b/>
      <w:caps/>
      <w:color w:val="006F90"/>
      <w:sz w:val="36"/>
      <w:szCs w:val="20"/>
      <w:lang w:val="nl-BE" w:eastAsia="fr-FR"/>
    </w:rPr>
  </w:style>
  <w:style w:type="paragraph" w:customStyle="1" w:styleId="BEsous-titrerapport">
    <w:name w:val="_BE_sous-titre rapport"/>
    <w:basedOn w:val="Standaard"/>
    <w:rsid w:val="002F2A01"/>
    <w:pPr>
      <w:spacing w:before="160" w:after="240" w:line="240" w:lineRule="auto"/>
      <w:ind w:left="851" w:right="851"/>
      <w:jc w:val="center"/>
    </w:pPr>
    <w:rPr>
      <w:rFonts w:ascii="Arial" w:hAnsi="Arial"/>
      <w:i/>
      <w:color w:val="000000"/>
      <w:szCs w:val="20"/>
      <w:lang w:val="fr-FR" w:eastAsia="fr-FR"/>
    </w:rPr>
  </w:style>
  <w:style w:type="paragraph" w:customStyle="1" w:styleId="BEtitresommaire">
    <w:name w:val="_BE_titre sommaire"/>
    <w:basedOn w:val="BETitreNiveau1"/>
    <w:rsid w:val="002F2A01"/>
    <w:rPr>
      <w:rFonts w:eastAsia="Times New Roman"/>
      <w:b w:val="0"/>
      <w:sz w:val="24"/>
      <w:szCs w:val="28"/>
    </w:rPr>
  </w:style>
  <w:style w:type="paragraph" w:customStyle="1" w:styleId="BETitreRapport0">
    <w:name w:val="_BE_Titre_Rapport"/>
    <w:rsid w:val="004C0871"/>
    <w:pPr>
      <w:spacing w:before="360"/>
      <w:jc w:val="center"/>
    </w:pPr>
    <w:rPr>
      <w:rFonts w:ascii="Arial" w:eastAsia="Times" w:hAnsi="Arial"/>
      <w:b/>
      <w:caps/>
      <w:color w:val="006F90"/>
      <w:sz w:val="36"/>
      <w:lang w:val="fr-FR" w:eastAsia="en-US"/>
    </w:rPr>
  </w:style>
  <w:style w:type="paragraph" w:customStyle="1" w:styleId="BEZoneImage">
    <w:name w:val="_BE_Zone_Image"/>
    <w:rsid w:val="004C0871"/>
    <w:pPr>
      <w:framePr w:hSpace="142" w:vSpace="142" w:wrap="around" w:vAnchor="text" w:hAnchor="text" w:y="1"/>
      <w:jc w:val="right"/>
    </w:pPr>
    <w:rPr>
      <w:rFonts w:ascii="Arial" w:eastAsia="Times" w:hAnsi="Arial"/>
      <w:color w:val="000000"/>
      <w:lang w:val="fr-FR" w:eastAsia="en-US"/>
    </w:rPr>
  </w:style>
  <w:style w:type="paragraph" w:customStyle="1" w:styleId="BEBlocbleubullets">
    <w:name w:val="_BE_Bloc_bleu_bullets"/>
    <w:rsid w:val="004C0871"/>
    <w:pPr>
      <w:numPr>
        <w:numId w:val="15"/>
      </w:numPr>
      <w:pBdr>
        <w:top w:val="single" w:sz="48" w:space="1" w:color="C7DCE9"/>
        <w:left w:val="single" w:sz="48" w:space="4" w:color="C7DCE9"/>
        <w:bottom w:val="single" w:sz="48" w:space="1" w:color="C7DCE9"/>
        <w:right w:val="single" w:sz="48" w:space="4" w:color="C7DCE9"/>
      </w:pBdr>
      <w:shd w:val="clear" w:color="auto" w:fill="C7DCE9"/>
      <w:tabs>
        <w:tab w:val="clear" w:pos="530"/>
      </w:tabs>
      <w:ind w:left="454" w:right="170" w:hanging="284"/>
    </w:pPr>
    <w:rPr>
      <w:rFonts w:ascii="Arial" w:hAnsi="Arial" w:cs="Arial"/>
      <w:color w:val="292526"/>
      <w:szCs w:val="28"/>
      <w:lang w:val="fr-FR" w:eastAsia="ar-SA"/>
    </w:rPr>
  </w:style>
  <w:style w:type="paragraph" w:customStyle="1" w:styleId="TabName">
    <w:name w:val="Tab Name"/>
    <w:basedOn w:val="Standaard"/>
    <w:rsid w:val="00E5548E"/>
    <w:pPr>
      <w:jc w:val="center"/>
    </w:pPr>
    <w:rPr>
      <w:rFonts w:asciiTheme="minorHAnsi" w:eastAsiaTheme="minorHAnsi" w:hAnsiTheme="minorHAnsi" w:cstheme="minorBidi"/>
      <w:color w:val="4F81BD" w:themeColor="accent1"/>
      <w:sz w:val="32"/>
      <w:lang w:val="en-US"/>
    </w:rPr>
  </w:style>
  <w:style w:type="paragraph" w:customStyle="1" w:styleId="Titre2">
    <w:name w:val="Titre2"/>
    <w:basedOn w:val="Standaard"/>
    <w:rsid w:val="000E7305"/>
    <w:pPr>
      <w:numPr>
        <w:numId w:val="13"/>
      </w:numPr>
    </w:pPr>
  </w:style>
  <w:style w:type="character" w:customStyle="1" w:styleId="BEnormalcorpstxtCar">
    <w:name w:val="_BE_normal_corps txt Car"/>
    <w:link w:val="BEnormalcorpstxt"/>
    <w:uiPriority w:val="99"/>
    <w:locked/>
    <w:rsid w:val="00317AF7"/>
    <w:rPr>
      <w:rFonts w:ascii="Arial" w:eastAsia="Calibri" w:hAnsi="Arial"/>
      <w:color w:val="000000"/>
      <w:lang w:val="fr-FR" w:eastAsia="fr-FR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E2AC5"/>
    <w:rPr>
      <w:rFonts w:ascii="Calibri" w:eastAsia="Calibri" w:hAnsi="Calibri"/>
      <w:sz w:val="22"/>
      <w:szCs w:val="22"/>
      <w:lang w:eastAsia="en-US"/>
    </w:rPr>
  </w:style>
  <w:style w:type="character" w:styleId="Intensieveverwijzing">
    <w:name w:val="Intense Reference"/>
    <w:basedOn w:val="Standaardalinea-lettertype"/>
    <w:uiPriority w:val="32"/>
    <w:qFormat/>
    <w:rsid w:val="00DE2AC5"/>
    <w:rPr>
      <w:b/>
      <w:bCs/>
      <w:smallCaps/>
      <w:color w:val="4F81BD" w:themeColor="accent1"/>
      <w:spacing w:val="5"/>
    </w:rPr>
  </w:style>
  <w:style w:type="character" w:customStyle="1" w:styleId="BijschriftChar">
    <w:name w:val="Bijschrift Char"/>
    <w:aliases w:val="Légende Tableau Char,3E Caption Char,Caption Char"/>
    <w:basedOn w:val="Standaardalinea-lettertype"/>
    <w:link w:val="Bijschrift"/>
    <w:rsid w:val="004570A3"/>
    <w:rPr>
      <w:rFonts w:ascii="Arial" w:hAnsi="Arial"/>
      <w:b/>
      <w:bCs/>
      <w:color w:val="6BB334"/>
      <w:lang w:val="fr-FR" w:eastAsia="en-US"/>
    </w:rPr>
  </w:style>
  <w:style w:type="table" w:customStyle="1" w:styleId="TableauGrille1Clair-Accentuation11">
    <w:name w:val="Tableau Grille 1 Clair - Accentuation 11"/>
    <w:basedOn w:val="Standaardtabel"/>
    <w:uiPriority w:val="46"/>
    <w:rsid w:val="004570A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re11">
    <w:name w:val="Titre 11"/>
    <w:basedOn w:val="Standaard"/>
    <w:rsid w:val="004570A3"/>
    <w:pPr>
      <w:numPr>
        <w:numId w:val="79"/>
      </w:numPr>
    </w:pPr>
  </w:style>
  <w:style w:type="paragraph" w:customStyle="1" w:styleId="Titre21">
    <w:name w:val="Titre 21"/>
    <w:basedOn w:val="Standaard"/>
    <w:rsid w:val="004570A3"/>
  </w:style>
  <w:style w:type="paragraph" w:customStyle="1" w:styleId="Titre31">
    <w:name w:val="Titre 31"/>
    <w:basedOn w:val="Standaard"/>
    <w:rsid w:val="004570A3"/>
    <w:pPr>
      <w:numPr>
        <w:ilvl w:val="2"/>
        <w:numId w:val="79"/>
      </w:numPr>
    </w:pPr>
  </w:style>
  <w:style w:type="paragraph" w:customStyle="1" w:styleId="Titre41">
    <w:name w:val="Titre 41"/>
    <w:basedOn w:val="Standaard"/>
    <w:rsid w:val="004570A3"/>
    <w:pPr>
      <w:numPr>
        <w:ilvl w:val="3"/>
        <w:numId w:val="79"/>
      </w:numPr>
    </w:pPr>
  </w:style>
  <w:style w:type="paragraph" w:customStyle="1" w:styleId="Titre51">
    <w:name w:val="Titre 51"/>
    <w:basedOn w:val="Standaard"/>
    <w:rsid w:val="004570A3"/>
    <w:pPr>
      <w:numPr>
        <w:ilvl w:val="4"/>
        <w:numId w:val="79"/>
      </w:numPr>
    </w:pPr>
  </w:style>
  <w:style w:type="paragraph" w:customStyle="1" w:styleId="Titre61">
    <w:name w:val="Titre 61"/>
    <w:basedOn w:val="Standaard"/>
    <w:rsid w:val="004570A3"/>
    <w:pPr>
      <w:numPr>
        <w:ilvl w:val="5"/>
        <w:numId w:val="79"/>
      </w:numPr>
    </w:pPr>
  </w:style>
  <w:style w:type="paragraph" w:customStyle="1" w:styleId="Titre71">
    <w:name w:val="Titre 71"/>
    <w:basedOn w:val="Standaard"/>
    <w:rsid w:val="004570A3"/>
    <w:pPr>
      <w:numPr>
        <w:ilvl w:val="6"/>
        <w:numId w:val="79"/>
      </w:numPr>
    </w:pPr>
  </w:style>
  <w:style w:type="paragraph" w:customStyle="1" w:styleId="Titre81">
    <w:name w:val="Titre 81"/>
    <w:basedOn w:val="Standaard"/>
    <w:rsid w:val="004570A3"/>
    <w:pPr>
      <w:numPr>
        <w:ilvl w:val="7"/>
        <w:numId w:val="79"/>
      </w:numPr>
    </w:pPr>
  </w:style>
  <w:style w:type="paragraph" w:customStyle="1" w:styleId="Titre91">
    <w:name w:val="Titre 91"/>
    <w:basedOn w:val="Standaard"/>
    <w:rsid w:val="004570A3"/>
    <w:pPr>
      <w:numPr>
        <w:ilvl w:val="8"/>
        <w:numId w:val="79"/>
      </w:numPr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201DC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3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0670-4CA7-4A9F-8E26-CC105619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13</Pages>
  <Words>750</Words>
  <Characters>6063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1</vt:lpstr>
      <vt:lpstr>CHAPITRE 1</vt:lpstr>
    </vt:vector>
  </TitlesOfParts>
  <Company>BIM-IBGE</Company>
  <LinksUpToDate>false</LinksUpToDate>
  <CharactersWithSpaces>6800</CharactersWithSpaces>
  <SharedDoc>false</SharedDoc>
  <HLinks>
    <vt:vector size="72" baseType="variant">
      <vt:variant>
        <vt:i4>6225952</vt:i4>
      </vt:variant>
      <vt:variant>
        <vt:i4>48</vt:i4>
      </vt:variant>
      <vt:variant>
        <vt:i4>0</vt:i4>
      </vt:variant>
      <vt:variant>
        <vt:i4>5</vt:i4>
      </vt:variant>
      <vt:variant>
        <vt:lpwstr>../Module_carnet_de_bord</vt:lpwstr>
      </vt:variant>
      <vt:variant>
        <vt:lpwstr/>
      </vt:variant>
      <vt:variant>
        <vt:i4>6225952</vt:i4>
      </vt:variant>
      <vt:variant>
        <vt:i4>45</vt:i4>
      </vt:variant>
      <vt:variant>
        <vt:i4>0</vt:i4>
      </vt:variant>
      <vt:variant>
        <vt:i4>5</vt:i4>
      </vt:variant>
      <vt:variant>
        <vt:lpwstr>../Module_carnet_de_bord</vt:lpwstr>
      </vt:variant>
      <vt:variant>
        <vt:lpwstr/>
      </vt:variant>
      <vt:variant>
        <vt:i4>6225952</vt:i4>
      </vt:variant>
      <vt:variant>
        <vt:i4>42</vt:i4>
      </vt:variant>
      <vt:variant>
        <vt:i4>0</vt:i4>
      </vt:variant>
      <vt:variant>
        <vt:i4>5</vt:i4>
      </vt:variant>
      <vt:variant>
        <vt:lpwstr>../Module_carnet_de_bord</vt:lpwstr>
      </vt:variant>
      <vt:variant>
        <vt:lpwstr/>
      </vt:variant>
      <vt:variant>
        <vt:i4>6225952</vt:i4>
      </vt:variant>
      <vt:variant>
        <vt:i4>39</vt:i4>
      </vt:variant>
      <vt:variant>
        <vt:i4>0</vt:i4>
      </vt:variant>
      <vt:variant>
        <vt:i4>5</vt:i4>
      </vt:variant>
      <vt:variant>
        <vt:lpwstr>../Module_carnet_de_bord</vt:lpwstr>
      </vt:variant>
      <vt:variant>
        <vt:lpwstr/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>\\NT_DC_DATA\groups$\AIR_CLIMAT_ENERGIE_BRUIT\19_PEB_CHAUFFAGE_CLIMATISATION\Climatisation_PEB\Syllabus\Module_carnet_de_bord\Module_carnet_de_bord_20130725.doc</vt:lpwstr>
      </vt:variant>
      <vt:variant>
        <vt:lpwstr/>
      </vt:variant>
      <vt:variant>
        <vt:i4>917537</vt:i4>
      </vt:variant>
      <vt:variant>
        <vt:i4>33</vt:i4>
      </vt:variant>
      <vt:variant>
        <vt:i4>0</vt:i4>
      </vt:variant>
      <vt:variant>
        <vt:i4>5</vt:i4>
      </vt:variant>
      <vt:variant>
        <vt:lpwstr>\\NT_DC_DATA\groups$\AIR_CLIMAT_ENERGIE_BRUIT\19_PEB_CHAUFFAGE_CLIMATISATION\Climatisation_PEB\Syllabus\Module_carnet_de_bord\Module_carnet_de_bord_20130725.doc</vt:lpwstr>
      </vt:variant>
      <vt:variant>
        <vt:lpwstr/>
      </vt:variant>
      <vt:variant>
        <vt:i4>7864369</vt:i4>
      </vt:variant>
      <vt:variant>
        <vt:i4>30</vt:i4>
      </vt:variant>
      <vt:variant>
        <vt:i4>0</vt:i4>
      </vt:variant>
      <vt:variant>
        <vt:i4>5</vt:i4>
      </vt:variant>
      <vt:variant>
        <vt:lpwstr>Module_carnet_de_bord_20130725.doc</vt:lpwstr>
      </vt:variant>
      <vt:variant>
        <vt:lpwstr/>
      </vt:variant>
      <vt:variant>
        <vt:i4>1376307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_Toc347416645</vt:lpwstr>
      </vt:variant>
      <vt:variant>
        <vt:i4>1376307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_Toc347416644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_Toc347416643</vt:lpwstr>
      </vt:variant>
      <vt:variant>
        <vt:i4>1376307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_Toc347416642</vt:lpwstr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http://www.bruxellesenvironnement.be/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</dc:title>
  <dc:creator>gkn</dc:creator>
  <cp:lastModifiedBy>DEVACHT Cindy</cp:lastModifiedBy>
  <cp:revision>31</cp:revision>
  <cp:lastPrinted>2019-02-08T10:28:00Z</cp:lastPrinted>
  <dcterms:created xsi:type="dcterms:W3CDTF">2019-01-04T10:24:00Z</dcterms:created>
  <dcterms:modified xsi:type="dcterms:W3CDTF">2019-02-08T10:28:00Z</dcterms:modified>
</cp:coreProperties>
</file>